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BAE25" w14:textId="77777777" w:rsidR="00F94CDF" w:rsidRPr="00F94CDF" w:rsidRDefault="00F94CDF" w:rsidP="00F94CDF">
      <w:pPr>
        <w:rPr>
          <w:rFonts w:ascii="Calibri" w:eastAsia="Calibri" w:hAnsi="Calibri"/>
          <w:sz w:val="22"/>
          <w:szCs w:val="22"/>
        </w:rPr>
      </w:pPr>
    </w:p>
    <w:p w14:paraId="2944B103" w14:textId="77777777" w:rsidR="00F94CDF" w:rsidRPr="00F94CDF" w:rsidRDefault="00F94CDF" w:rsidP="00F94CDF">
      <w:pPr>
        <w:keepLines/>
        <w:framePr w:w="3413" w:h="1022" w:hSpace="187" w:wrap="notBeside" w:vAnchor="page" w:hAnchor="page" w:x="8355" w:y="545" w:anchorLock="1"/>
        <w:spacing w:line="200" w:lineRule="atLeast"/>
        <w:jc w:val="right"/>
        <w:rPr>
          <w:kern w:val="16"/>
          <w:sz w:val="16"/>
          <w:szCs w:val="20"/>
        </w:rPr>
      </w:pPr>
      <w:r w:rsidRPr="00F94CDF">
        <w:rPr>
          <w:sz w:val="16"/>
          <w:szCs w:val="20"/>
        </w:rPr>
        <w:br w:type="page"/>
      </w:r>
      <w:r w:rsidRPr="00F94CDF">
        <w:rPr>
          <w:noProof/>
          <w:kern w:val="16"/>
          <w:sz w:val="16"/>
          <w:szCs w:val="20"/>
        </w:rPr>
        <w:drawing>
          <wp:inline distT="0" distB="0" distL="0" distR="0" wp14:anchorId="073EBD7F" wp14:editId="0CF86810">
            <wp:extent cx="2095500" cy="1343025"/>
            <wp:effectExtent l="0" t="0" r="0" b="9525"/>
            <wp:docPr id="1" name="Picture 1" descr="Westbrook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brook Hous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343025"/>
                    </a:xfrm>
                    <a:prstGeom prst="rect">
                      <a:avLst/>
                    </a:prstGeom>
                    <a:noFill/>
                    <a:ln>
                      <a:noFill/>
                    </a:ln>
                  </pic:spPr>
                </pic:pic>
              </a:graphicData>
            </a:graphic>
          </wp:inline>
        </w:drawing>
      </w:r>
    </w:p>
    <w:p w14:paraId="4B478553" w14:textId="77777777" w:rsidR="00F94CDF" w:rsidRPr="00F94CDF" w:rsidRDefault="00F94CDF" w:rsidP="00F94CDF">
      <w:pPr>
        <w:tabs>
          <w:tab w:val="left" w:pos="4095"/>
        </w:tabs>
        <w:ind w:left="270"/>
        <w:rPr>
          <w:rFonts w:ascii="Arial" w:hAnsi="Arial" w:cs="Arial"/>
          <w:b/>
          <w:noProof/>
          <w:kern w:val="16"/>
          <w:sz w:val="28"/>
          <w:szCs w:val="28"/>
        </w:rPr>
      </w:pPr>
      <w:r w:rsidRPr="00F94CDF">
        <w:rPr>
          <w:rFonts w:ascii="Arial" w:hAnsi="Arial" w:cs="Arial"/>
          <w:b/>
          <w:noProof/>
          <w:kern w:val="16"/>
          <w:sz w:val="28"/>
          <w:szCs w:val="28"/>
        </w:rPr>
        <w:t>SUBSIDIZED HOUSING APPLICATION – LARRABEE VILLAGE</w:t>
      </w:r>
    </w:p>
    <w:p w14:paraId="11D294B3" w14:textId="77777777" w:rsidR="00F94CDF" w:rsidRPr="00F94CDF" w:rsidRDefault="00F94CDF" w:rsidP="00F94CDF">
      <w:pPr>
        <w:tabs>
          <w:tab w:val="left" w:pos="4095"/>
        </w:tabs>
        <w:ind w:left="270"/>
        <w:rPr>
          <w:rFonts w:ascii="Arial" w:hAnsi="Arial" w:cs="Arial"/>
          <w:b/>
          <w:noProof/>
          <w:kern w:val="16"/>
          <w:sz w:val="28"/>
          <w:szCs w:val="28"/>
        </w:rPr>
      </w:pPr>
      <w:r w:rsidRPr="00F94CDF">
        <w:rPr>
          <w:rFonts w:ascii="Arial" w:hAnsi="Arial" w:cs="Arial"/>
          <w:b/>
          <w:noProof/>
          <w:kern w:val="16"/>
          <w:sz w:val="28"/>
          <w:szCs w:val="28"/>
        </w:rPr>
        <w:t>A PLACE FOR SENIORS WHO ARE AGE 62 OR OLDER</w:t>
      </w:r>
    </w:p>
    <w:p w14:paraId="569F5ECF" w14:textId="77777777" w:rsidR="00F94CDF" w:rsidRPr="00F94CDF" w:rsidRDefault="00F94CDF" w:rsidP="00F94CDF">
      <w:pPr>
        <w:tabs>
          <w:tab w:val="left" w:pos="4095"/>
        </w:tabs>
        <w:ind w:left="270"/>
        <w:rPr>
          <w:rFonts w:ascii="Arial" w:hAnsi="Arial" w:cs="Arial"/>
          <w:b/>
          <w:kern w:val="16"/>
          <w:sz w:val="28"/>
          <w:szCs w:val="28"/>
        </w:rPr>
      </w:pPr>
    </w:p>
    <w:p w14:paraId="3B05057D" w14:textId="77777777" w:rsidR="00F94CDF" w:rsidRPr="00F94CDF" w:rsidRDefault="00F94CDF" w:rsidP="00F94CDF">
      <w:pPr>
        <w:ind w:left="270"/>
        <w:rPr>
          <w:sz w:val="23"/>
          <w:szCs w:val="23"/>
        </w:rPr>
      </w:pPr>
      <w:r w:rsidRPr="00F94CDF">
        <w:rPr>
          <w:sz w:val="23"/>
          <w:szCs w:val="23"/>
        </w:rPr>
        <w:t>Larrabee Village consists of 150 one-bedroom apartments located at 30 Liza Harmon Drive in Westbrook ME.  Larrabee Village has a HUD subsidy attached to it, tenants pay 30% of their income towards the rent.  Larrabee Village offers amenities such as day trips, housekeeping services, on-site laundry facility, on-site hair salon, all utilities included and much more.  Smoking is not permitted in this building.   Read the information below to ensure that your application is not returned to you for being incomplete</w:t>
      </w:r>
    </w:p>
    <w:p w14:paraId="4AB06187" w14:textId="77777777" w:rsidR="00F94CDF" w:rsidRPr="00F94CDF" w:rsidRDefault="00F94CDF" w:rsidP="00F94CDF">
      <w:pPr>
        <w:ind w:left="540"/>
        <w:rPr>
          <w:sz w:val="23"/>
          <w:szCs w:val="23"/>
        </w:rPr>
      </w:pPr>
    </w:p>
    <w:p w14:paraId="6B9A5F11" w14:textId="77777777" w:rsidR="00F94CDF" w:rsidRPr="00F94CDF" w:rsidRDefault="00F94CDF" w:rsidP="00F94CDF">
      <w:pPr>
        <w:numPr>
          <w:ilvl w:val="0"/>
          <w:numId w:val="45"/>
        </w:numPr>
        <w:spacing w:line="480" w:lineRule="auto"/>
        <w:ind w:left="540"/>
        <w:rPr>
          <w:sz w:val="22"/>
          <w:szCs w:val="22"/>
        </w:rPr>
      </w:pPr>
      <w:r w:rsidRPr="00F94CDF">
        <w:rPr>
          <w:sz w:val="22"/>
          <w:szCs w:val="22"/>
        </w:rPr>
        <w:t xml:space="preserve">Complete this application by printing clearly and signing where indicated.  </w:t>
      </w:r>
    </w:p>
    <w:p w14:paraId="1C3E0604" w14:textId="77777777" w:rsidR="00F94CDF" w:rsidRPr="00F94CDF" w:rsidRDefault="00F94CDF" w:rsidP="00F94CDF">
      <w:pPr>
        <w:numPr>
          <w:ilvl w:val="0"/>
          <w:numId w:val="45"/>
        </w:numPr>
        <w:ind w:left="540"/>
        <w:rPr>
          <w:sz w:val="22"/>
          <w:szCs w:val="22"/>
        </w:rPr>
      </w:pPr>
      <w:r w:rsidRPr="00F94CDF">
        <w:rPr>
          <w:sz w:val="22"/>
          <w:szCs w:val="22"/>
        </w:rPr>
        <w:t>You do not need to complete the enclosed VAWA (Violence Against Women) information form.  Please tear off the forms where indicated and return the application with the HUD Supplement Form</w:t>
      </w:r>
    </w:p>
    <w:p w14:paraId="12797E3B" w14:textId="77777777" w:rsidR="00F94CDF" w:rsidRPr="00F94CDF" w:rsidRDefault="00F94CDF" w:rsidP="00F94CDF">
      <w:pPr>
        <w:ind w:left="540"/>
        <w:rPr>
          <w:sz w:val="22"/>
          <w:szCs w:val="22"/>
        </w:rPr>
      </w:pPr>
    </w:p>
    <w:p w14:paraId="59EC4871" w14:textId="77777777" w:rsidR="00F94CDF" w:rsidRPr="00F94CDF" w:rsidRDefault="00F94CDF" w:rsidP="00F94CDF">
      <w:pPr>
        <w:numPr>
          <w:ilvl w:val="0"/>
          <w:numId w:val="45"/>
        </w:numPr>
        <w:spacing w:line="480" w:lineRule="auto"/>
        <w:ind w:left="540"/>
        <w:rPr>
          <w:sz w:val="22"/>
          <w:szCs w:val="22"/>
        </w:rPr>
      </w:pPr>
      <w:r w:rsidRPr="00F94CDF">
        <w:rPr>
          <w:sz w:val="22"/>
          <w:szCs w:val="22"/>
        </w:rPr>
        <w:t>You must be at least 62 years of age to apply to live in this building.</w:t>
      </w:r>
    </w:p>
    <w:p w14:paraId="58A3FAEE" w14:textId="77777777" w:rsidR="00F94CDF" w:rsidRPr="00F94CDF" w:rsidRDefault="00F94CDF" w:rsidP="00F94CDF">
      <w:pPr>
        <w:numPr>
          <w:ilvl w:val="0"/>
          <w:numId w:val="45"/>
        </w:numPr>
        <w:spacing w:line="480" w:lineRule="auto"/>
        <w:ind w:left="540"/>
        <w:rPr>
          <w:sz w:val="22"/>
          <w:szCs w:val="22"/>
        </w:rPr>
      </w:pPr>
      <w:r w:rsidRPr="00F94CDF">
        <w:rPr>
          <w:sz w:val="22"/>
          <w:szCs w:val="22"/>
        </w:rPr>
        <w:t xml:space="preserve">Incomplete or illegible applications will not be processed and will be returned to you. </w:t>
      </w:r>
    </w:p>
    <w:p w14:paraId="25DE5B2C" w14:textId="77777777" w:rsidR="00F94CDF" w:rsidRPr="00F94CDF" w:rsidRDefault="00F94CDF" w:rsidP="00F94CDF">
      <w:pPr>
        <w:numPr>
          <w:ilvl w:val="0"/>
          <w:numId w:val="45"/>
        </w:numPr>
        <w:ind w:left="540"/>
        <w:rPr>
          <w:sz w:val="22"/>
          <w:szCs w:val="22"/>
        </w:rPr>
      </w:pPr>
      <w:r w:rsidRPr="00F94CDF">
        <w:rPr>
          <w:sz w:val="22"/>
          <w:szCs w:val="22"/>
        </w:rPr>
        <w:t>If you need assistance completing this application, please call 854-9779 for an appointment.  We are open Monday – Friday, 8 AM – 4 PM</w:t>
      </w:r>
    </w:p>
    <w:p w14:paraId="5E5C713D" w14:textId="77777777" w:rsidR="00F94CDF" w:rsidRPr="00F94CDF" w:rsidRDefault="00F94CDF" w:rsidP="00F94CDF">
      <w:pPr>
        <w:ind w:left="540"/>
        <w:rPr>
          <w:sz w:val="22"/>
          <w:szCs w:val="22"/>
        </w:rPr>
      </w:pPr>
    </w:p>
    <w:p w14:paraId="1B710B3A" w14:textId="77777777" w:rsidR="00F94CDF" w:rsidRPr="00F94CDF" w:rsidRDefault="00F94CDF" w:rsidP="00F94CDF">
      <w:pPr>
        <w:numPr>
          <w:ilvl w:val="0"/>
          <w:numId w:val="45"/>
        </w:numPr>
        <w:ind w:left="540"/>
        <w:rPr>
          <w:sz w:val="22"/>
          <w:szCs w:val="22"/>
        </w:rPr>
      </w:pPr>
      <w:r w:rsidRPr="00F94CDF">
        <w:rPr>
          <w:sz w:val="22"/>
          <w:szCs w:val="22"/>
        </w:rPr>
        <w:t>This application is only for subsidized apartments at Larrabee Village.  If you are interested in our other properties or want to apply for a Section 8 Housing Choice Voucher you will have to complete separate applications.</w:t>
      </w:r>
    </w:p>
    <w:p w14:paraId="5AC87048" w14:textId="77777777" w:rsidR="00F94CDF" w:rsidRPr="00F94CDF" w:rsidRDefault="00F94CDF" w:rsidP="00F94CDF">
      <w:pPr>
        <w:ind w:left="540"/>
        <w:contextualSpacing/>
        <w:rPr>
          <w:sz w:val="22"/>
          <w:szCs w:val="22"/>
        </w:rPr>
      </w:pPr>
    </w:p>
    <w:p w14:paraId="56886D8B" w14:textId="77777777" w:rsidR="00F94CDF" w:rsidRPr="00F94CDF" w:rsidRDefault="00F94CDF" w:rsidP="00F94CDF">
      <w:pPr>
        <w:numPr>
          <w:ilvl w:val="0"/>
          <w:numId w:val="45"/>
        </w:numPr>
        <w:ind w:left="540"/>
        <w:rPr>
          <w:sz w:val="22"/>
          <w:szCs w:val="22"/>
        </w:rPr>
      </w:pPr>
      <w:r w:rsidRPr="00F94CDF">
        <w:rPr>
          <w:sz w:val="22"/>
          <w:szCs w:val="22"/>
        </w:rPr>
        <w:t>After your application has been processed you will receive a letter in the mail confirming we received it.</w:t>
      </w:r>
    </w:p>
    <w:p w14:paraId="4ADF6335" w14:textId="77777777" w:rsidR="00F94CDF" w:rsidRPr="00F94CDF" w:rsidRDefault="00F94CDF" w:rsidP="00F94CDF">
      <w:pPr>
        <w:ind w:left="540"/>
        <w:contextualSpacing/>
        <w:rPr>
          <w:sz w:val="22"/>
          <w:szCs w:val="22"/>
        </w:rPr>
      </w:pPr>
    </w:p>
    <w:p w14:paraId="76EDCFCD" w14:textId="77777777" w:rsidR="00F94CDF" w:rsidRPr="00F94CDF" w:rsidRDefault="00F94CDF" w:rsidP="00F94CDF">
      <w:pPr>
        <w:numPr>
          <w:ilvl w:val="0"/>
          <w:numId w:val="45"/>
        </w:numPr>
        <w:ind w:left="540"/>
        <w:rPr>
          <w:sz w:val="22"/>
          <w:szCs w:val="22"/>
        </w:rPr>
      </w:pPr>
      <w:r w:rsidRPr="00F94CDF">
        <w:rPr>
          <w:sz w:val="22"/>
          <w:szCs w:val="22"/>
        </w:rPr>
        <w:t xml:space="preserve">It is important that you keep us updated with any address or telephone changes.  If we can’t </w:t>
      </w:r>
    </w:p>
    <w:p w14:paraId="1C49ECBA" w14:textId="77777777" w:rsidR="00F94CDF" w:rsidRPr="00F94CDF" w:rsidRDefault="00F94CDF" w:rsidP="00F94CDF">
      <w:pPr>
        <w:ind w:left="540"/>
        <w:rPr>
          <w:sz w:val="22"/>
          <w:szCs w:val="22"/>
        </w:rPr>
      </w:pPr>
      <w:r w:rsidRPr="00F94CDF">
        <w:rPr>
          <w:sz w:val="22"/>
          <w:szCs w:val="22"/>
        </w:rPr>
        <w:t>contact you when your name comes up on the list,  your application will be made inactive.</w:t>
      </w:r>
    </w:p>
    <w:p w14:paraId="5B0B5BC8" w14:textId="77777777" w:rsidR="00F94CDF" w:rsidRPr="00F94CDF" w:rsidRDefault="00F94CDF" w:rsidP="00F94CDF">
      <w:pPr>
        <w:ind w:left="540"/>
        <w:rPr>
          <w:sz w:val="22"/>
          <w:szCs w:val="22"/>
        </w:rPr>
      </w:pPr>
    </w:p>
    <w:p w14:paraId="5DCCFB0B" w14:textId="77777777" w:rsidR="00F94CDF" w:rsidRPr="00F94CDF" w:rsidRDefault="00F94CDF" w:rsidP="00F94CDF">
      <w:pPr>
        <w:numPr>
          <w:ilvl w:val="0"/>
          <w:numId w:val="45"/>
        </w:numPr>
        <w:ind w:left="540"/>
        <w:rPr>
          <w:sz w:val="22"/>
          <w:szCs w:val="22"/>
        </w:rPr>
      </w:pPr>
      <w:r w:rsidRPr="00F94CDF">
        <w:rPr>
          <w:sz w:val="22"/>
          <w:szCs w:val="22"/>
        </w:rPr>
        <w:t>When your name nears the top of the list we will need a copy of your social security card, photo ID and birth certificate or immigration paperwork.  If you don’t currently have these things you may want to be proactive and get them.  YOU DO NOT NEED TO SEND THEM IN WITH THIS APPLICATION.  WE WILL NOTIFY YOU WHEN WE NEED THEM.</w:t>
      </w:r>
    </w:p>
    <w:p w14:paraId="1BC7CAB6" w14:textId="77777777" w:rsidR="00F94CDF" w:rsidRPr="00F94CDF" w:rsidRDefault="00F94CDF" w:rsidP="00F94CDF">
      <w:pPr>
        <w:ind w:left="540"/>
        <w:rPr>
          <w:sz w:val="22"/>
          <w:szCs w:val="22"/>
        </w:rPr>
      </w:pPr>
    </w:p>
    <w:p w14:paraId="5AB8694E" w14:textId="77777777" w:rsidR="00F94CDF" w:rsidRPr="00F94CDF" w:rsidRDefault="00F94CDF" w:rsidP="00F94CDF">
      <w:pPr>
        <w:numPr>
          <w:ilvl w:val="0"/>
          <w:numId w:val="45"/>
        </w:numPr>
        <w:ind w:left="540"/>
        <w:rPr>
          <w:sz w:val="22"/>
          <w:szCs w:val="22"/>
        </w:rPr>
      </w:pPr>
      <w:r w:rsidRPr="00F94CDF">
        <w:rPr>
          <w:sz w:val="22"/>
          <w:szCs w:val="22"/>
        </w:rPr>
        <w:t xml:space="preserve">Please visit our website at </w:t>
      </w:r>
      <w:hyperlink r:id="rId9" w:history="1">
        <w:r w:rsidRPr="00F94CDF">
          <w:rPr>
            <w:sz w:val="22"/>
            <w:szCs w:val="22"/>
          </w:rPr>
          <w:t>www.westbrookhousing.org</w:t>
        </w:r>
      </w:hyperlink>
      <w:r w:rsidRPr="00F94CDF">
        <w:rPr>
          <w:sz w:val="22"/>
          <w:szCs w:val="22"/>
        </w:rPr>
        <w:t xml:space="preserve"> for additional information about Larrabee Village or any of our properties and the Section 8 Housing Choice Voucher Program. </w:t>
      </w:r>
    </w:p>
    <w:p w14:paraId="6FACB039" w14:textId="77777777" w:rsidR="00F94CDF" w:rsidRPr="00F94CDF" w:rsidRDefault="00F94CDF" w:rsidP="00F94CDF">
      <w:pPr>
        <w:ind w:left="540"/>
        <w:contextualSpacing/>
        <w:rPr>
          <w:sz w:val="22"/>
          <w:szCs w:val="22"/>
        </w:rPr>
      </w:pPr>
    </w:p>
    <w:p w14:paraId="4EF16135" w14:textId="77777777" w:rsidR="00F94CDF" w:rsidRPr="00F94CDF" w:rsidRDefault="00F94CDF" w:rsidP="00F94CDF">
      <w:pPr>
        <w:numPr>
          <w:ilvl w:val="0"/>
          <w:numId w:val="45"/>
        </w:numPr>
        <w:ind w:left="540"/>
        <w:rPr>
          <w:rFonts w:ascii="TimesNewRoman" w:hAnsi="TimesNewRoman" w:cs="TimesNewRoman"/>
          <w:b/>
          <w:color w:val="000000"/>
          <w:kern w:val="16"/>
          <w:szCs w:val="20"/>
        </w:rPr>
      </w:pPr>
      <w:r w:rsidRPr="00F94CDF">
        <w:rPr>
          <w:sz w:val="22"/>
          <w:szCs w:val="22"/>
        </w:rPr>
        <w:t>One small pet is allowable. If you or anyone in your family is a person with disabilities, and you require a specific accommodation in order to fully utilize our programs and services, please contact Mary Bouvier at 854-6822.</w:t>
      </w:r>
    </w:p>
    <w:p w14:paraId="1D2B1AAD" w14:textId="77777777" w:rsidR="00F94CDF" w:rsidRPr="00F94CDF" w:rsidRDefault="00F94CDF" w:rsidP="00F94CDF">
      <w:pPr>
        <w:rPr>
          <w:rFonts w:ascii="Calibri" w:eastAsia="Calibri" w:hAnsi="Calibri"/>
          <w:sz w:val="22"/>
          <w:szCs w:val="22"/>
        </w:rPr>
      </w:pPr>
    </w:p>
    <w:p w14:paraId="19AB3252" w14:textId="77777777" w:rsidR="00F94CDF" w:rsidRPr="00F94CDF" w:rsidRDefault="00F94CDF" w:rsidP="00F94CDF">
      <w:pPr>
        <w:rPr>
          <w:rFonts w:ascii="Calibri" w:eastAsia="Calibri" w:hAnsi="Calibri"/>
          <w:sz w:val="22"/>
          <w:szCs w:val="22"/>
        </w:rPr>
      </w:pPr>
      <w:r w:rsidRPr="00F94CDF">
        <w:rPr>
          <w:rFonts w:ascii="Calibri" w:eastAsia="Calibri" w:hAnsi="Calibri"/>
          <w:sz w:val="22"/>
          <w:szCs w:val="22"/>
        </w:rPr>
        <w:tab/>
      </w:r>
      <w:r w:rsidRPr="00F94CDF">
        <w:rPr>
          <w:rFonts w:ascii="Calibri" w:eastAsia="Calibri" w:hAnsi="Calibri"/>
          <w:sz w:val="22"/>
          <w:szCs w:val="22"/>
        </w:rPr>
        <w:tab/>
      </w:r>
    </w:p>
    <w:p w14:paraId="57B6349A" w14:textId="77777777" w:rsidR="00F94CDF" w:rsidRPr="00F94CDF" w:rsidRDefault="00F94CDF" w:rsidP="00F94CDF">
      <w:pPr>
        <w:rPr>
          <w:rFonts w:ascii="Calibri" w:eastAsia="Calibri" w:hAnsi="Calibri"/>
          <w:sz w:val="22"/>
          <w:szCs w:val="22"/>
        </w:rPr>
      </w:pPr>
      <w:r w:rsidRPr="00F94CDF">
        <w:rPr>
          <w:rFonts w:ascii="Calibri" w:eastAsia="Calibri" w:hAnsi="Calibri"/>
          <w:sz w:val="22"/>
          <w:szCs w:val="22"/>
        </w:rPr>
        <w:br w:type="page"/>
      </w:r>
    </w:p>
    <w:p w14:paraId="040CD65C" w14:textId="77777777" w:rsidR="00F94CDF" w:rsidRPr="00F94CDF" w:rsidRDefault="00F94CDF" w:rsidP="00F94CDF">
      <w:pPr>
        <w:rPr>
          <w:rFonts w:ascii="Calibri" w:eastAsia="Calibri" w:hAnsi="Calibri"/>
          <w:sz w:val="22"/>
          <w:szCs w:val="22"/>
        </w:rPr>
        <w:sectPr w:rsidR="00F94CDF" w:rsidRPr="00F94CDF" w:rsidSect="00F94CDF">
          <w:footerReference w:type="default" r:id="rId10"/>
          <w:pgSz w:w="12240" w:h="15840"/>
          <w:pgMar w:top="720" w:right="900" w:bottom="720" w:left="810" w:header="720" w:footer="94" w:gutter="0"/>
          <w:cols w:space="720"/>
          <w:docGrid w:linePitch="360"/>
        </w:sectPr>
      </w:pPr>
    </w:p>
    <w:p w14:paraId="7B8835CD" w14:textId="77777777" w:rsidR="00F94CDF" w:rsidRPr="00F94CDF" w:rsidRDefault="00F94CDF" w:rsidP="00F94CDF">
      <w:pPr>
        <w:rPr>
          <w:rFonts w:ascii="Calibri" w:eastAsia="Calibri" w:hAnsi="Calibri"/>
          <w:sz w:val="22"/>
          <w:szCs w:val="22"/>
        </w:rPr>
      </w:pPr>
      <w:r w:rsidRPr="00F94CDF">
        <w:rPr>
          <w:rFonts w:ascii="Calibri" w:eastAsia="Calibri" w:hAnsi="Calibri"/>
          <w:sz w:val="22"/>
          <w:szCs w:val="22"/>
        </w:rPr>
        <w:lastRenderedPageBreak/>
        <w:tab/>
      </w:r>
      <w:r w:rsidRPr="00F94CDF">
        <w:rPr>
          <w:rFonts w:ascii="Calibri" w:eastAsia="Calibri" w:hAnsi="Calibri"/>
          <w:sz w:val="22"/>
          <w:szCs w:val="22"/>
        </w:rPr>
        <w:tab/>
      </w:r>
      <w:r w:rsidRPr="00F94CDF">
        <w:rPr>
          <w:rFonts w:ascii="Calibri" w:eastAsia="Calibri" w:hAnsi="Calibri"/>
          <w:sz w:val="22"/>
          <w:szCs w:val="22"/>
        </w:rPr>
        <w:tab/>
      </w:r>
      <w:r w:rsidRPr="00F94CDF">
        <w:rPr>
          <w:rFonts w:ascii="Calibri" w:eastAsia="Calibri" w:hAnsi="Calibri"/>
          <w:sz w:val="22"/>
          <w:szCs w:val="22"/>
        </w:rPr>
        <w:tab/>
      </w:r>
      <w:r w:rsidRPr="00F94CDF">
        <w:rPr>
          <w:rFonts w:ascii="Calibri" w:eastAsia="Calibri" w:hAnsi="Calibri"/>
          <w:sz w:val="22"/>
          <w:szCs w:val="22"/>
        </w:rPr>
        <w:tab/>
      </w:r>
      <w:r w:rsidRPr="00F94CDF">
        <w:rPr>
          <w:rFonts w:ascii="Calibri" w:eastAsia="Calibri" w:hAnsi="Calibri"/>
          <w:sz w:val="22"/>
          <w:szCs w:val="22"/>
        </w:rPr>
        <w:tab/>
      </w:r>
      <w:r w:rsidRPr="00F94CDF">
        <w:rPr>
          <w:rFonts w:ascii="Calibri" w:eastAsia="Calibri" w:hAnsi="Calibri"/>
          <w:sz w:val="22"/>
          <w:szCs w:val="22"/>
        </w:rPr>
        <w:tab/>
      </w:r>
      <w:r w:rsidRPr="00F94CDF">
        <w:rPr>
          <w:rFonts w:ascii="Calibri" w:eastAsia="Calibri" w:hAnsi="Calibri"/>
          <w:sz w:val="22"/>
          <w:szCs w:val="22"/>
        </w:rPr>
        <w:tab/>
      </w:r>
      <w:r w:rsidRPr="00F94CDF">
        <w:rPr>
          <w:rFonts w:ascii="Calibri" w:eastAsia="Calibri" w:hAnsi="Calibri"/>
          <w:sz w:val="22"/>
          <w:szCs w:val="22"/>
        </w:rPr>
        <w:tab/>
      </w:r>
      <w:r w:rsidRPr="00F94CDF">
        <w:rPr>
          <w:rFonts w:ascii="Calibri" w:eastAsia="Calibri" w:hAnsi="Calibri"/>
          <w:sz w:val="22"/>
          <w:szCs w:val="22"/>
        </w:rPr>
        <w:tab/>
      </w:r>
    </w:p>
    <w:p w14:paraId="3384E406" w14:textId="77777777" w:rsidR="00F94CDF" w:rsidRPr="00F94CDF" w:rsidRDefault="00F94CDF" w:rsidP="00F94CDF">
      <w:pPr>
        <w:rPr>
          <w:rFonts w:ascii="Calibri" w:eastAsia="Calibri" w:hAnsi="Calibri"/>
          <w:sz w:val="22"/>
          <w:szCs w:val="22"/>
        </w:rPr>
      </w:pPr>
    </w:p>
    <w:p w14:paraId="0C2C790C" w14:textId="77777777" w:rsidR="00F94CDF" w:rsidRPr="00F94CDF" w:rsidRDefault="00F94CDF" w:rsidP="00F94CDF">
      <w:pPr>
        <w:jc w:val="center"/>
        <w:rPr>
          <w:rFonts w:ascii="Arial" w:eastAsia="Calibri" w:hAnsi="Arial" w:cs="Arial"/>
          <w:b/>
          <w:sz w:val="28"/>
          <w:szCs w:val="28"/>
        </w:rPr>
      </w:pPr>
      <w:r w:rsidRPr="00F94CDF">
        <w:rPr>
          <w:rFonts w:ascii="Arial" w:eastAsia="Calibri" w:hAnsi="Arial" w:cs="Arial"/>
          <w:b/>
          <w:sz w:val="28"/>
          <w:szCs w:val="28"/>
        </w:rPr>
        <w:t>LARRABEE VILLAGE PROJECT BASED VOUCHER APPLICATION</w:t>
      </w:r>
    </w:p>
    <w:p w14:paraId="212C840C" w14:textId="77777777" w:rsidR="00F94CDF" w:rsidRPr="00F94CDF" w:rsidRDefault="00F94CDF" w:rsidP="00F94CDF">
      <w:pPr>
        <w:rPr>
          <w:rFonts w:ascii="Arial" w:eastAsia="Calibri" w:hAnsi="Arial" w:cs="Arial"/>
          <w:sz w:val="20"/>
          <w:szCs w:val="20"/>
        </w:rPr>
      </w:pPr>
    </w:p>
    <w:p w14:paraId="43D28D29" w14:textId="77777777" w:rsidR="00F94CDF" w:rsidRPr="00F94CDF" w:rsidRDefault="00F94CDF" w:rsidP="00F94CDF">
      <w:pPr>
        <w:rPr>
          <w:rFonts w:ascii="Arial" w:eastAsia="Calibri" w:hAnsi="Arial" w:cs="Arial"/>
          <w:sz w:val="20"/>
          <w:szCs w:val="20"/>
        </w:rPr>
      </w:pPr>
    </w:p>
    <w:p w14:paraId="7F7E3EB3" w14:textId="77777777" w:rsidR="00F94CDF" w:rsidRPr="00F94CDF" w:rsidRDefault="00F94CDF" w:rsidP="00F94CDF">
      <w:pPr>
        <w:rPr>
          <w:rFonts w:ascii="Arial" w:eastAsia="Calibri" w:hAnsi="Arial" w:cs="Arial"/>
          <w:b/>
          <w:sz w:val="20"/>
          <w:szCs w:val="20"/>
        </w:rPr>
      </w:pPr>
      <w:r w:rsidRPr="00F94CDF">
        <w:rPr>
          <w:rFonts w:ascii="Arial" w:eastAsia="Calibri" w:hAnsi="Arial" w:cs="Arial"/>
          <w:b/>
          <w:sz w:val="20"/>
          <w:szCs w:val="20"/>
        </w:rPr>
        <w:t>DATE: ___________________________</w:t>
      </w:r>
      <w:r w:rsidRPr="00F94CDF">
        <w:rPr>
          <w:rFonts w:ascii="Arial" w:eastAsia="Calibri" w:hAnsi="Arial" w:cs="Arial"/>
          <w:b/>
          <w:sz w:val="20"/>
          <w:szCs w:val="20"/>
        </w:rPr>
        <w:tab/>
        <w:t xml:space="preserve">TELEPHONE NUMBER:_________________________________________________________________ </w:t>
      </w:r>
    </w:p>
    <w:p w14:paraId="29384CF1" w14:textId="77777777" w:rsidR="00F94CDF" w:rsidRPr="00F94CDF" w:rsidRDefault="00F94CDF" w:rsidP="00F94CDF">
      <w:pPr>
        <w:rPr>
          <w:rFonts w:ascii="Arial" w:eastAsia="Calibri" w:hAnsi="Arial" w:cs="Arial"/>
          <w:b/>
          <w:sz w:val="20"/>
          <w:szCs w:val="20"/>
        </w:rPr>
      </w:pPr>
    </w:p>
    <w:p w14:paraId="6FEC9363" w14:textId="77777777" w:rsidR="00F94CDF" w:rsidRPr="00F94CDF" w:rsidRDefault="00F94CDF" w:rsidP="00F94CDF">
      <w:pPr>
        <w:rPr>
          <w:rFonts w:ascii="Arial" w:eastAsia="Calibri" w:hAnsi="Arial" w:cs="Arial"/>
          <w:b/>
          <w:sz w:val="20"/>
          <w:szCs w:val="20"/>
        </w:rPr>
      </w:pPr>
    </w:p>
    <w:p w14:paraId="61DF3500" w14:textId="77777777" w:rsidR="00F94CDF" w:rsidRPr="00F94CDF" w:rsidRDefault="00F94CDF" w:rsidP="00F94CDF">
      <w:pPr>
        <w:rPr>
          <w:rFonts w:ascii="Arial" w:eastAsia="Calibri" w:hAnsi="Arial" w:cs="Arial"/>
          <w:b/>
          <w:sz w:val="20"/>
          <w:szCs w:val="20"/>
        </w:rPr>
      </w:pPr>
      <w:r w:rsidRPr="00F94CDF">
        <w:rPr>
          <w:rFonts w:ascii="Arial" w:eastAsia="Calibri" w:hAnsi="Arial" w:cs="Arial"/>
          <w:b/>
          <w:sz w:val="20"/>
          <w:szCs w:val="20"/>
        </w:rPr>
        <w:t xml:space="preserve">ADDRESS:___________________________________________________________________________________________________________________ </w:t>
      </w:r>
    </w:p>
    <w:p w14:paraId="4B011A8A" w14:textId="77777777" w:rsidR="00F94CDF" w:rsidRPr="00F94CDF" w:rsidRDefault="00F94CDF" w:rsidP="00F94CDF">
      <w:pPr>
        <w:rPr>
          <w:rFonts w:ascii="Arial" w:eastAsia="Calibri" w:hAnsi="Arial" w:cs="Arial"/>
          <w:b/>
          <w:sz w:val="20"/>
          <w:szCs w:val="20"/>
        </w:rPr>
      </w:pPr>
    </w:p>
    <w:p w14:paraId="0463FC4C" w14:textId="77777777" w:rsidR="00F94CDF" w:rsidRPr="00F94CDF" w:rsidRDefault="00F94CDF" w:rsidP="00F94CDF">
      <w:pPr>
        <w:rPr>
          <w:rFonts w:ascii="Arial" w:eastAsia="Calibri" w:hAnsi="Arial" w:cs="Arial"/>
          <w:b/>
          <w:sz w:val="20"/>
          <w:szCs w:val="20"/>
        </w:rPr>
      </w:pPr>
    </w:p>
    <w:p w14:paraId="0AD2B320" w14:textId="77777777" w:rsidR="00F94CDF" w:rsidRPr="00F94CDF" w:rsidRDefault="00F94CDF" w:rsidP="00F94CDF">
      <w:pPr>
        <w:rPr>
          <w:rFonts w:ascii="Arial" w:eastAsia="Calibri" w:hAnsi="Arial" w:cs="Arial"/>
          <w:b/>
          <w:sz w:val="20"/>
          <w:szCs w:val="20"/>
        </w:rPr>
      </w:pPr>
      <w:r w:rsidRPr="00F94CDF">
        <w:rPr>
          <w:rFonts w:ascii="Arial" w:eastAsia="Calibri" w:hAnsi="Arial" w:cs="Arial"/>
          <w:b/>
          <w:sz w:val="20"/>
          <w:szCs w:val="20"/>
        </w:rPr>
        <w:t xml:space="preserve">MAILING ADDRESS:___________________________________________________________________________________________________________ </w:t>
      </w:r>
    </w:p>
    <w:p w14:paraId="502E78FD" w14:textId="77777777" w:rsidR="00F94CDF" w:rsidRPr="00F94CDF" w:rsidRDefault="00F94CDF" w:rsidP="00F94CDF">
      <w:pPr>
        <w:rPr>
          <w:rFonts w:ascii="Arial" w:eastAsia="Calibri" w:hAnsi="Arial" w:cs="Arial"/>
          <w:b/>
          <w:sz w:val="20"/>
          <w:szCs w:val="20"/>
        </w:rPr>
      </w:pPr>
    </w:p>
    <w:p w14:paraId="21E45BC0" w14:textId="77777777" w:rsidR="00F94CDF" w:rsidRPr="00F94CDF" w:rsidRDefault="00F94CDF" w:rsidP="00F94CDF">
      <w:pPr>
        <w:rPr>
          <w:rFonts w:ascii="Arial" w:eastAsia="Calibri" w:hAnsi="Arial" w:cs="Arial"/>
          <w:b/>
          <w:sz w:val="20"/>
          <w:szCs w:val="20"/>
        </w:rPr>
      </w:pPr>
    </w:p>
    <w:p w14:paraId="50A0A66C" w14:textId="77777777" w:rsidR="00F94CDF" w:rsidRPr="00F94CDF" w:rsidRDefault="00F94CDF" w:rsidP="00F94CDF">
      <w:pPr>
        <w:rPr>
          <w:rFonts w:ascii="Arial" w:eastAsia="Calibri" w:hAnsi="Arial" w:cs="Arial"/>
          <w:b/>
          <w:sz w:val="20"/>
          <w:szCs w:val="20"/>
        </w:rPr>
      </w:pPr>
      <w:r w:rsidRPr="00F94CDF">
        <w:rPr>
          <w:rFonts w:ascii="Arial" w:eastAsia="Calibri" w:hAnsi="Arial" w:cs="Arial"/>
          <w:b/>
          <w:sz w:val="20"/>
          <w:szCs w:val="20"/>
        </w:rPr>
        <w:t xml:space="preserve">EMAIL ADDRESS: _____________________________________________________________________________________________________________ </w:t>
      </w:r>
    </w:p>
    <w:p w14:paraId="3E1D56A0" w14:textId="77777777" w:rsidR="00F94CDF" w:rsidRPr="00F94CDF" w:rsidRDefault="00F94CDF" w:rsidP="00F94CDF">
      <w:pPr>
        <w:rPr>
          <w:rFonts w:ascii="Arial" w:eastAsia="Calibri" w:hAnsi="Arial" w:cs="Arial"/>
          <w:sz w:val="20"/>
          <w:szCs w:val="20"/>
        </w:rPr>
      </w:pPr>
    </w:p>
    <w:p w14:paraId="0691065B" w14:textId="77777777" w:rsidR="00F94CDF" w:rsidRPr="00F94CDF" w:rsidRDefault="00F94CDF" w:rsidP="00F94CDF">
      <w:pPr>
        <w:rPr>
          <w:rFonts w:ascii="Arial" w:eastAsia="Calibri" w:hAnsi="Arial" w:cs="Arial"/>
          <w:sz w:val="20"/>
          <w:szCs w:val="20"/>
        </w:rPr>
      </w:pPr>
    </w:p>
    <w:tbl>
      <w:tblPr>
        <w:tblStyle w:val="TableGrid1"/>
        <w:tblW w:w="0" w:type="auto"/>
        <w:tblLook w:val="04A0" w:firstRow="1" w:lastRow="0" w:firstColumn="1" w:lastColumn="0" w:noHBand="0" w:noVBand="1"/>
      </w:tblPr>
      <w:tblGrid>
        <w:gridCol w:w="4495"/>
        <w:gridCol w:w="685"/>
        <w:gridCol w:w="2590"/>
        <w:gridCol w:w="2590"/>
        <w:gridCol w:w="3585"/>
      </w:tblGrid>
      <w:tr w:rsidR="00F94CDF" w:rsidRPr="00F94CDF" w14:paraId="5259216D" w14:textId="77777777" w:rsidTr="00F94CDF">
        <w:trPr>
          <w:trHeight w:val="467"/>
        </w:trPr>
        <w:tc>
          <w:tcPr>
            <w:tcW w:w="4495" w:type="dxa"/>
          </w:tcPr>
          <w:p w14:paraId="04AD7674"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NAME</w:t>
            </w:r>
          </w:p>
        </w:tc>
        <w:tc>
          <w:tcPr>
            <w:tcW w:w="685" w:type="dxa"/>
          </w:tcPr>
          <w:p w14:paraId="0DA5E5C2"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SEX</w:t>
            </w:r>
          </w:p>
        </w:tc>
        <w:tc>
          <w:tcPr>
            <w:tcW w:w="2590" w:type="dxa"/>
          </w:tcPr>
          <w:p w14:paraId="306BFDFF"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DATE OF BIRTH</w:t>
            </w:r>
          </w:p>
        </w:tc>
        <w:tc>
          <w:tcPr>
            <w:tcW w:w="2590" w:type="dxa"/>
          </w:tcPr>
          <w:p w14:paraId="39FBF428"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SOCIAL SECURITY NUMBER</w:t>
            </w:r>
          </w:p>
        </w:tc>
        <w:tc>
          <w:tcPr>
            <w:tcW w:w="3585" w:type="dxa"/>
          </w:tcPr>
          <w:p w14:paraId="11D2782D"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PLACE OF BIRTH</w:t>
            </w:r>
          </w:p>
        </w:tc>
      </w:tr>
      <w:tr w:rsidR="00F94CDF" w:rsidRPr="00F94CDF" w14:paraId="3FA7DE81" w14:textId="77777777" w:rsidTr="00F94CDF">
        <w:trPr>
          <w:trHeight w:val="530"/>
        </w:trPr>
        <w:tc>
          <w:tcPr>
            <w:tcW w:w="4495" w:type="dxa"/>
          </w:tcPr>
          <w:p w14:paraId="40642C96" w14:textId="77777777" w:rsidR="00F94CDF" w:rsidRPr="00F94CDF" w:rsidRDefault="00F94CDF" w:rsidP="00F94CDF">
            <w:pPr>
              <w:rPr>
                <w:rFonts w:ascii="Arial" w:eastAsia="Calibri" w:hAnsi="Arial" w:cs="Arial"/>
                <w:sz w:val="20"/>
                <w:szCs w:val="20"/>
              </w:rPr>
            </w:pPr>
          </w:p>
        </w:tc>
        <w:tc>
          <w:tcPr>
            <w:tcW w:w="685" w:type="dxa"/>
          </w:tcPr>
          <w:p w14:paraId="5E0F5619" w14:textId="77777777" w:rsidR="00F94CDF" w:rsidRPr="00F94CDF" w:rsidRDefault="00F94CDF" w:rsidP="00F94CDF">
            <w:pPr>
              <w:rPr>
                <w:rFonts w:ascii="Arial" w:eastAsia="Calibri" w:hAnsi="Arial" w:cs="Arial"/>
                <w:sz w:val="20"/>
                <w:szCs w:val="20"/>
              </w:rPr>
            </w:pPr>
          </w:p>
        </w:tc>
        <w:tc>
          <w:tcPr>
            <w:tcW w:w="2590" w:type="dxa"/>
          </w:tcPr>
          <w:p w14:paraId="0D66F499" w14:textId="77777777" w:rsidR="00F94CDF" w:rsidRPr="00F94CDF" w:rsidRDefault="00F94CDF" w:rsidP="00F94CDF">
            <w:pPr>
              <w:rPr>
                <w:rFonts w:ascii="Arial" w:eastAsia="Calibri" w:hAnsi="Arial" w:cs="Arial"/>
                <w:sz w:val="20"/>
                <w:szCs w:val="20"/>
              </w:rPr>
            </w:pPr>
          </w:p>
        </w:tc>
        <w:tc>
          <w:tcPr>
            <w:tcW w:w="2590" w:type="dxa"/>
          </w:tcPr>
          <w:p w14:paraId="41C23A32" w14:textId="77777777" w:rsidR="00F94CDF" w:rsidRPr="00F94CDF" w:rsidRDefault="00F94CDF" w:rsidP="00F94CDF">
            <w:pPr>
              <w:rPr>
                <w:rFonts w:ascii="Arial" w:eastAsia="Calibri" w:hAnsi="Arial" w:cs="Arial"/>
                <w:sz w:val="20"/>
                <w:szCs w:val="20"/>
              </w:rPr>
            </w:pPr>
          </w:p>
        </w:tc>
        <w:tc>
          <w:tcPr>
            <w:tcW w:w="3585" w:type="dxa"/>
          </w:tcPr>
          <w:p w14:paraId="533F54DF" w14:textId="77777777" w:rsidR="00F94CDF" w:rsidRPr="00F94CDF" w:rsidRDefault="00F94CDF" w:rsidP="00F94CDF">
            <w:pPr>
              <w:rPr>
                <w:rFonts w:ascii="Arial" w:eastAsia="Calibri" w:hAnsi="Arial" w:cs="Arial"/>
                <w:sz w:val="20"/>
                <w:szCs w:val="20"/>
              </w:rPr>
            </w:pPr>
          </w:p>
        </w:tc>
      </w:tr>
      <w:tr w:rsidR="00F94CDF" w:rsidRPr="00F94CDF" w14:paraId="3A15B22C" w14:textId="77777777" w:rsidTr="00F94CDF">
        <w:trPr>
          <w:trHeight w:val="530"/>
        </w:trPr>
        <w:tc>
          <w:tcPr>
            <w:tcW w:w="4495" w:type="dxa"/>
          </w:tcPr>
          <w:p w14:paraId="260FDF7E" w14:textId="77777777" w:rsidR="00F94CDF" w:rsidRPr="00F94CDF" w:rsidRDefault="00F94CDF" w:rsidP="00F94CDF">
            <w:pPr>
              <w:rPr>
                <w:rFonts w:ascii="Arial" w:eastAsia="Calibri" w:hAnsi="Arial" w:cs="Arial"/>
                <w:sz w:val="20"/>
                <w:szCs w:val="20"/>
              </w:rPr>
            </w:pPr>
          </w:p>
        </w:tc>
        <w:tc>
          <w:tcPr>
            <w:tcW w:w="685" w:type="dxa"/>
          </w:tcPr>
          <w:p w14:paraId="49FDBC70" w14:textId="77777777" w:rsidR="00F94CDF" w:rsidRPr="00F94CDF" w:rsidRDefault="00F94CDF" w:rsidP="00F94CDF">
            <w:pPr>
              <w:rPr>
                <w:rFonts w:ascii="Arial" w:eastAsia="Calibri" w:hAnsi="Arial" w:cs="Arial"/>
                <w:sz w:val="20"/>
                <w:szCs w:val="20"/>
              </w:rPr>
            </w:pPr>
          </w:p>
        </w:tc>
        <w:tc>
          <w:tcPr>
            <w:tcW w:w="2590" w:type="dxa"/>
          </w:tcPr>
          <w:p w14:paraId="26330276" w14:textId="77777777" w:rsidR="00F94CDF" w:rsidRPr="00F94CDF" w:rsidRDefault="00F94CDF" w:rsidP="00F94CDF">
            <w:pPr>
              <w:rPr>
                <w:rFonts w:ascii="Arial" w:eastAsia="Calibri" w:hAnsi="Arial" w:cs="Arial"/>
                <w:sz w:val="20"/>
                <w:szCs w:val="20"/>
              </w:rPr>
            </w:pPr>
          </w:p>
        </w:tc>
        <w:tc>
          <w:tcPr>
            <w:tcW w:w="2590" w:type="dxa"/>
          </w:tcPr>
          <w:p w14:paraId="0DF22051" w14:textId="77777777" w:rsidR="00F94CDF" w:rsidRPr="00F94CDF" w:rsidRDefault="00F94CDF" w:rsidP="00F94CDF">
            <w:pPr>
              <w:rPr>
                <w:rFonts w:ascii="Arial" w:eastAsia="Calibri" w:hAnsi="Arial" w:cs="Arial"/>
                <w:sz w:val="20"/>
                <w:szCs w:val="20"/>
              </w:rPr>
            </w:pPr>
          </w:p>
        </w:tc>
        <w:tc>
          <w:tcPr>
            <w:tcW w:w="3585" w:type="dxa"/>
          </w:tcPr>
          <w:p w14:paraId="1CCE86CA" w14:textId="77777777" w:rsidR="00F94CDF" w:rsidRPr="00F94CDF" w:rsidRDefault="00F94CDF" w:rsidP="00F94CDF">
            <w:pPr>
              <w:rPr>
                <w:rFonts w:ascii="Arial" w:eastAsia="Calibri" w:hAnsi="Arial" w:cs="Arial"/>
                <w:sz w:val="20"/>
                <w:szCs w:val="20"/>
              </w:rPr>
            </w:pPr>
          </w:p>
        </w:tc>
      </w:tr>
    </w:tbl>
    <w:p w14:paraId="6D612410" w14:textId="77777777" w:rsidR="00F94CDF" w:rsidRPr="00F94CDF" w:rsidRDefault="00F94CDF" w:rsidP="00F94CDF">
      <w:pPr>
        <w:rPr>
          <w:rFonts w:ascii="Arial" w:eastAsia="Calibri" w:hAnsi="Arial" w:cs="Arial"/>
          <w:sz w:val="20"/>
          <w:szCs w:val="20"/>
        </w:rPr>
      </w:pPr>
    </w:p>
    <w:p w14:paraId="42B17119" w14:textId="77777777" w:rsidR="00F94CDF" w:rsidRPr="00F94CDF" w:rsidRDefault="00F94CDF" w:rsidP="00F94CDF">
      <w:pPr>
        <w:rPr>
          <w:rFonts w:ascii="Arial" w:eastAsia="Calibri" w:hAnsi="Arial" w:cs="Arial"/>
          <w:sz w:val="20"/>
          <w:szCs w:val="20"/>
        </w:rPr>
      </w:pPr>
      <w:r w:rsidRPr="00F94CDF">
        <w:rPr>
          <w:rFonts w:ascii="Arial" w:eastAsia="Calibri" w:hAnsi="Arial" w:cs="Arial"/>
          <w:sz w:val="20"/>
          <w:szCs w:val="20"/>
        </w:rPr>
        <w:t>HOUSEHOLD INCOME:  You must list ALL income for ALL household members.  Income includes; social security, unemployment, wages, pensions, alimony or any other form of income.</w:t>
      </w:r>
    </w:p>
    <w:p w14:paraId="2C4CAC84" w14:textId="77777777" w:rsidR="00F94CDF" w:rsidRPr="00F94CDF" w:rsidRDefault="00F94CDF" w:rsidP="00F94CDF">
      <w:pPr>
        <w:rPr>
          <w:rFonts w:ascii="Arial" w:eastAsia="Calibri" w:hAnsi="Arial" w:cs="Arial"/>
          <w:sz w:val="20"/>
          <w:szCs w:val="20"/>
        </w:rPr>
      </w:pPr>
    </w:p>
    <w:tbl>
      <w:tblPr>
        <w:tblStyle w:val="TableGrid1"/>
        <w:tblW w:w="0" w:type="auto"/>
        <w:tblLook w:val="04A0" w:firstRow="1" w:lastRow="0" w:firstColumn="1" w:lastColumn="0" w:noHBand="0" w:noVBand="1"/>
      </w:tblPr>
      <w:tblGrid>
        <w:gridCol w:w="3685"/>
        <w:gridCol w:w="1800"/>
        <w:gridCol w:w="3780"/>
        <w:gridCol w:w="4680"/>
      </w:tblGrid>
      <w:tr w:rsidR="00F94CDF" w:rsidRPr="00F94CDF" w14:paraId="32D10F00" w14:textId="77777777" w:rsidTr="00F94CDF">
        <w:tc>
          <w:tcPr>
            <w:tcW w:w="3685" w:type="dxa"/>
          </w:tcPr>
          <w:p w14:paraId="14831507"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NAME</w:t>
            </w:r>
          </w:p>
        </w:tc>
        <w:tc>
          <w:tcPr>
            <w:tcW w:w="1800" w:type="dxa"/>
          </w:tcPr>
          <w:p w14:paraId="03CA758E"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INCOME AMOUNT</w:t>
            </w:r>
          </w:p>
        </w:tc>
        <w:tc>
          <w:tcPr>
            <w:tcW w:w="3780" w:type="dxa"/>
          </w:tcPr>
          <w:p w14:paraId="090C6B0E"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FREQUENCY</w:t>
            </w:r>
          </w:p>
          <w:p w14:paraId="3C73C0D8"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(weekly, bi-weekly, monthly)</w:t>
            </w:r>
          </w:p>
        </w:tc>
        <w:tc>
          <w:tcPr>
            <w:tcW w:w="4680" w:type="dxa"/>
          </w:tcPr>
          <w:p w14:paraId="3FB9E042"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RECEIVED FROM</w:t>
            </w:r>
          </w:p>
          <w:p w14:paraId="58DD09E2"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(Social Security, Pension, etc)</w:t>
            </w:r>
          </w:p>
        </w:tc>
      </w:tr>
      <w:tr w:rsidR="00F94CDF" w:rsidRPr="00F94CDF" w14:paraId="27AA1892" w14:textId="77777777" w:rsidTr="00F94CDF">
        <w:trPr>
          <w:trHeight w:val="503"/>
        </w:trPr>
        <w:tc>
          <w:tcPr>
            <w:tcW w:w="3685" w:type="dxa"/>
          </w:tcPr>
          <w:p w14:paraId="19393C0F" w14:textId="77777777" w:rsidR="00F94CDF" w:rsidRPr="00F94CDF" w:rsidRDefault="00F94CDF" w:rsidP="00F94CDF">
            <w:pPr>
              <w:rPr>
                <w:rFonts w:ascii="Arial" w:eastAsia="Calibri" w:hAnsi="Arial" w:cs="Arial"/>
                <w:sz w:val="20"/>
                <w:szCs w:val="20"/>
              </w:rPr>
            </w:pPr>
          </w:p>
        </w:tc>
        <w:tc>
          <w:tcPr>
            <w:tcW w:w="1800" w:type="dxa"/>
          </w:tcPr>
          <w:p w14:paraId="43C1C2BF" w14:textId="77777777" w:rsidR="00F94CDF" w:rsidRPr="00F94CDF" w:rsidRDefault="00F94CDF" w:rsidP="00F94CDF">
            <w:pPr>
              <w:rPr>
                <w:rFonts w:ascii="Arial" w:eastAsia="Calibri" w:hAnsi="Arial" w:cs="Arial"/>
                <w:sz w:val="20"/>
                <w:szCs w:val="20"/>
              </w:rPr>
            </w:pPr>
          </w:p>
        </w:tc>
        <w:tc>
          <w:tcPr>
            <w:tcW w:w="3780" w:type="dxa"/>
          </w:tcPr>
          <w:p w14:paraId="7B58F52C" w14:textId="77777777" w:rsidR="00F94CDF" w:rsidRPr="00F94CDF" w:rsidRDefault="00F94CDF" w:rsidP="00F94CDF">
            <w:pPr>
              <w:rPr>
                <w:rFonts w:ascii="Arial" w:eastAsia="Calibri" w:hAnsi="Arial" w:cs="Arial"/>
                <w:sz w:val="20"/>
                <w:szCs w:val="20"/>
              </w:rPr>
            </w:pPr>
          </w:p>
        </w:tc>
        <w:tc>
          <w:tcPr>
            <w:tcW w:w="4680" w:type="dxa"/>
          </w:tcPr>
          <w:p w14:paraId="1EC28662" w14:textId="77777777" w:rsidR="00F94CDF" w:rsidRPr="00F94CDF" w:rsidRDefault="00F94CDF" w:rsidP="00F94CDF">
            <w:pPr>
              <w:rPr>
                <w:rFonts w:ascii="Arial" w:eastAsia="Calibri" w:hAnsi="Arial" w:cs="Arial"/>
                <w:sz w:val="20"/>
                <w:szCs w:val="20"/>
              </w:rPr>
            </w:pPr>
          </w:p>
        </w:tc>
      </w:tr>
      <w:tr w:rsidR="00F94CDF" w:rsidRPr="00F94CDF" w14:paraId="71E29729" w14:textId="77777777" w:rsidTr="00F94CDF">
        <w:trPr>
          <w:trHeight w:val="422"/>
        </w:trPr>
        <w:tc>
          <w:tcPr>
            <w:tcW w:w="3685" w:type="dxa"/>
          </w:tcPr>
          <w:p w14:paraId="437D7101" w14:textId="77777777" w:rsidR="00F94CDF" w:rsidRPr="00F94CDF" w:rsidRDefault="00F94CDF" w:rsidP="00F94CDF">
            <w:pPr>
              <w:rPr>
                <w:rFonts w:ascii="Arial" w:eastAsia="Calibri" w:hAnsi="Arial" w:cs="Arial"/>
                <w:sz w:val="20"/>
                <w:szCs w:val="20"/>
              </w:rPr>
            </w:pPr>
          </w:p>
        </w:tc>
        <w:tc>
          <w:tcPr>
            <w:tcW w:w="1800" w:type="dxa"/>
          </w:tcPr>
          <w:p w14:paraId="3E6516A5" w14:textId="77777777" w:rsidR="00F94CDF" w:rsidRPr="00F94CDF" w:rsidRDefault="00F94CDF" w:rsidP="00F94CDF">
            <w:pPr>
              <w:rPr>
                <w:rFonts w:ascii="Arial" w:eastAsia="Calibri" w:hAnsi="Arial" w:cs="Arial"/>
                <w:sz w:val="20"/>
                <w:szCs w:val="20"/>
              </w:rPr>
            </w:pPr>
          </w:p>
        </w:tc>
        <w:tc>
          <w:tcPr>
            <w:tcW w:w="3780" w:type="dxa"/>
          </w:tcPr>
          <w:p w14:paraId="47228544" w14:textId="77777777" w:rsidR="00F94CDF" w:rsidRPr="00F94CDF" w:rsidRDefault="00F94CDF" w:rsidP="00F94CDF">
            <w:pPr>
              <w:rPr>
                <w:rFonts w:ascii="Arial" w:eastAsia="Calibri" w:hAnsi="Arial" w:cs="Arial"/>
                <w:sz w:val="20"/>
                <w:szCs w:val="20"/>
              </w:rPr>
            </w:pPr>
          </w:p>
        </w:tc>
        <w:tc>
          <w:tcPr>
            <w:tcW w:w="4680" w:type="dxa"/>
          </w:tcPr>
          <w:p w14:paraId="125F6CEE" w14:textId="77777777" w:rsidR="00F94CDF" w:rsidRPr="00F94CDF" w:rsidRDefault="00F94CDF" w:rsidP="00F94CDF">
            <w:pPr>
              <w:rPr>
                <w:rFonts w:ascii="Arial" w:eastAsia="Calibri" w:hAnsi="Arial" w:cs="Arial"/>
                <w:sz w:val="20"/>
                <w:szCs w:val="20"/>
              </w:rPr>
            </w:pPr>
          </w:p>
        </w:tc>
      </w:tr>
      <w:tr w:rsidR="00F94CDF" w:rsidRPr="00F94CDF" w14:paraId="52D55CDB" w14:textId="77777777" w:rsidTr="00F94CDF">
        <w:trPr>
          <w:trHeight w:val="458"/>
        </w:trPr>
        <w:tc>
          <w:tcPr>
            <w:tcW w:w="3685" w:type="dxa"/>
          </w:tcPr>
          <w:p w14:paraId="1CCE02A6" w14:textId="77777777" w:rsidR="00F94CDF" w:rsidRPr="00F94CDF" w:rsidRDefault="00F94CDF" w:rsidP="00F94CDF">
            <w:pPr>
              <w:rPr>
                <w:rFonts w:ascii="Arial" w:eastAsia="Calibri" w:hAnsi="Arial" w:cs="Arial"/>
                <w:sz w:val="20"/>
                <w:szCs w:val="20"/>
              </w:rPr>
            </w:pPr>
          </w:p>
        </w:tc>
        <w:tc>
          <w:tcPr>
            <w:tcW w:w="1800" w:type="dxa"/>
          </w:tcPr>
          <w:p w14:paraId="26484C6F" w14:textId="77777777" w:rsidR="00F94CDF" w:rsidRPr="00F94CDF" w:rsidRDefault="00F94CDF" w:rsidP="00F94CDF">
            <w:pPr>
              <w:rPr>
                <w:rFonts w:ascii="Arial" w:eastAsia="Calibri" w:hAnsi="Arial" w:cs="Arial"/>
                <w:sz w:val="20"/>
                <w:szCs w:val="20"/>
              </w:rPr>
            </w:pPr>
          </w:p>
        </w:tc>
        <w:tc>
          <w:tcPr>
            <w:tcW w:w="3780" w:type="dxa"/>
          </w:tcPr>
          <w:p w14:paraId="3EA905A8" w14:textId="77777777" w:rsidR="00F94CDF" w:rsidRPr="00F94CDF" w:rsidRDefault="00F94CDF" w:rsidP="00F94CDF">
            <w:pPr>
              <w:rPr>
                <w:rFonts w:ascii="Arial" w:eastAsia="Calibri" w:hAnsi="Arial" w:cs="Arial"/>
                <w:sz w:val="20"/>
                <w:szCs w:val="20"/>
              </w:rPr>
            </w:pPr>
          </w:p>
        </w:tc>
        <w:tc>
          <w:tcPr>
            <w:tcW w:w="4680" w:type="dxa"/>
          </w:tcPr>
          <w:p w14:paraId="754AD4DF" w14:textId="77777777" w:rsidR="00F94CDF" w:rsidRPr="00F94CDF" w:rsidRDefault="00F94CDF" w:rsidP="00F94CDF">
            <w:pPr>
              <w:rPr>
                <w:rFonts w:ascii="Arial" w:eastAsia="Calibri" w:hAnsi="Arial" w:cs="Arial"/>
                <w:sz w:val="20"/>
                <w:szCs w:val="20"/>
              </w:rPr>
            </w:pPr>
          </w:p>
        </w:tc>
      </w:tr>
      <w:tr w:rsidR="00F94CDF" w:rsidRPr="00F94CDF" w14:paraId="1C68D575" w14:textId="77777777" w:rsidTr="00F94CDF">
        <w:trPr>
          <w:trHeight w:val="422"/>
        </w:trPr>
        <w:tc>
          <w:tcPr>
            <w:tcW w:w="3685" w:type="dxa"/>
          </w:tcPr>
          <w:p w14:paraId="5E58227C" w14:textId="77777777" w:rsidR="00F94CDF" w:rsidRPr="00F94CDF" w:rsidRDefault="00F94CDF" w:rsidP="00F94CDF">
            <w:pPr>
              <w:rPr>
                <w:rFonts w:ascii="Arial" w:eastAsia="Calibri" w:hAnsi="Arial" w:cs="Arial"/>
                <w:sz w:val="20"/>
                <w:szCs w:val="20"/>
              </w:rPr>
            </w:pPr>
          </w:p>
        </w:tc>
        <w:tc>
          <w:tcPr>
            <w:tcW w:w="1800" w:type="dxa"/>
          </w:tcPr>
          <w:p w14:paraId="762FE295" w14:textId="77777777" w:rsidR="00F94CDF" w:rsidRPr="00F94CDF" w:rsidRDefault="00F94CDF" w:rsidP="00F94CDF">
            <w:pPr>
              <w:rPr>
                <w:rFonts w:ascii="Arial" w:eastAsia="Calibri" w:hAnsi="Arial" w:cs="Arial"/>
                <w:sz w:val="20"/>
                <w:szCs w:val="20"/>
              </w:rPr>
            </w:pPr>
          </w:p>
        </w:tc>
        <w:tc>
          <w:tcPr>
            <w:tcW w:w="3780" w:type="dxa"/>
          </w:tcPr>
          <w:p w14:paraId="261471C8" w14:textId="77777777" w:rsidR="00F94CDF" w:rsidRPr="00F94CDF" w:rsidRDefault="00F94CDF" w:rsidP="00F94CDF">
            <w:pPr>
              <w:rPr>
                <w:rFonts w:ascii="Arial" w:eastAsia="Calibri" w:hAnsi="Arial" w:cs="Arial"/>
                <w:sz w:val="20"/>
                <w:szCs w:val="20"/>
              </w:rPr>
            </w:pPr>
          </w:p>
        </w:tc>
        <w:tc>
          <w:tcPr>
            <w:tcW w:w="4680" w:type="dxa"/>
          </w:tcPr>
          <w:p w14:paraId="795DBEAC" w14:textId="77777777" w:rsidR="00F94CDF" w:rsidRPr="00F94CDF" w:rsidRDefault="00F94CDF" w:rsidP="00F94CDF">
            <w:pPr>
              <w:rPr>
                <w:rFonts w:ascii="Arial" w:eastAsia="Calibri" w:hAnsi="Arial" w:cs="Arial"/>
                <w:sz w:val="20"/>
                <w:szCs w:val="20"/>
              </w:rPr>
            </w:pPr>
          </w:p>
        </w:tc>
      </w:tr>
      <w:tr w:rsidR="00F94CDF" w:rsidRPr="00F94CDF" w14:paraId="639C1BC6" w14:textId="77777777" w:rsidTr="00F94CDF">
        <w:trPr>
          <w:trHeight w:val="458"/>
        </w:trPr>
        <w:tc>
          <w:tcPr>
            <w:tcW w:w="3685" w:type="dxa"/>
          </w:tcPr>
          <w:p w14:paraId="7CD19E7A" w14:textId="77777777" w:rsidR="00F94CDF" w:rsidRPr="00F94CDF" w:rsidRDefault="00F94CDF" w:rsidP="00F94CDF">
            <w:pPr>
              <w:rPr>
                <w:rFonts w:ascii="Arial" w:eastAsia="Calibri" w:hAnsi="Arial" w:cs="Arial"/>
                <w:sz w:val="20"/>
                <w:szCs w:val="20"/>
              </w:rPr>
            </w:pPr>
          </w:p>
        </w:tc>
        <w:tc>
          <w:tcPr>
            <w:tcW w:w="1800" w:type="dxa"/>
          </w:tcPr>
          <w:p w14:paraId="10B99846" w14:textId="77777777" w:rsidR="00F94CDF" w:rsidRPr="00F94CDF" w:rsidRDefault="00F94CDF" w:rsidP="00F94CDF">
            <w:pPr>
              <w:rPr>
                <w:rFonts w:ascii="Arial" w:eastAsia="Calibri" w:hAnsi="Arial" w:cs="Arial"/>
                <w:sz w:val="20"/>
                <w:szCs w:val="20"/>
              </w:rPr>
            </w:pPr>
          </w:p>
        </w:tc>
        <w:tc>
          <w:tcPr>
            <w:tcW w:w="3780" w:type="dxa"/>
          </w:tcPr>
          <w:p w14:paraId="3B1362E9" w14:textId="77777777" w:rsidR="00F94CDF" w:rsidRPr="00F94CDF" w:rsidRDefault="00F94CDF" w:rsidP="00F94CDF">
            <w:pPr>
              <w:rPr>
                <w:rFonts w:ascii="Arial" w:eastAsia="Calibri" w:hAnsi="Arial" w:cs="Arial"/>
                <w:sz w:val="20"/>
                <w:szCs w:val="20"/>
              </w:rPr>
            </w:pPr>
          </w:p>
        </w:tc>
        <w:tc>
          <w:tcPr>
            <w:tcW w:w="4680" w:type="dxa"/>
          </w:tcPr>
          <w:p w14:paraId="71C6684C" w14:textId="77777777" w:rsidR="00F94CDF" w:rsidRPr="00F94CDF" w:rsidRDefault="00F94CDF" w:rsidP="00F94CDF">
            <w:pPr>
              <w:rPr>
                <w:rFonts w:ascii="Arial" w:eastAsia="Calibri" w:hAnsi="Arial" w:cs="Arial"/>
                <w:sz w:val="20"/>
                <w:szCs w:val="20"/>
              </w:rPr>
            </w:pPr>
          </w:p>
        </w:tc>
      </w:tr>
      <w:tr w:rsidR="00F94CDF" w:rsidRPr="00F94CDF" w14:paraId="5DA22DF5" w14:textId="77777777" w:rsidTr="00F94CDF">
        <w:trPr>
          <w:trHeight w:val="512"/>
        </w:trPr>
        <w:tc>
          <w:tcPr>
            <w:tcW w:w="3685" w:type="dxa"/>
          </w:tcPr>
          <w:p w14:paraId="76E277FB" w14:textId="77777777" w:rsidR="00F94CDF" w:rsidRPr="00F94CDF" w:rsidRDefault="00F94CDF" w:rsidP="00F94CDF">
            <w:pPr>
              <w:rPr>
                <w:rFonts w:ascii="Arial" w:eastAsia="Calibri" w:hAnsi="Arial" w:cs="Arial"/>
                <w:sz w:val="20"/>
                <w:szCs w:val="20"/>
              </w:rPr>
            </w:pPr>
          </w:p>
        </w:tc>
        <w:tc>
          <w:tcPr>
            <w:tcW w:w="1800" w:type="dxa"/>
          </w:tcPr>
          <w:p w14:paraId="6921DE74" w14:textId="77777777" w:rsidR="00F94CDF" w:rsidRPr="00F94CDF" w:rsidRDefault="00F94CDF" w:rsidP="00F94CDF">
            <w:pPr>
              <w:rPr>
                <w:rFonts w:ascii="Arial" w:eastAsia="Calibri" w:hAnsi="Arial" w:cs="Arial"/>
                <w:sz w:val="20"/>
                <w:szCs w:val="20"/>
              </w:rPr>
            </w:pPr>
          </w:p>
        </w:tc>
        <w:tc>
          <w:tcPr>
            <w:tcW w:w="3780" w:type="dxa"/>
          </w:tcPr>
          <w:p w14:paraId="535FF529" w14:textId="77777777" w:rsidR="00F94CDF" w:rsidRPr="00F94CDF" w:rsidRDefault="00F94CDF" w:rsidP="00F94CDF">
            <w:pPr>
              <w:rPr>
                <w:rFonts w:ascii="Arial" w:eastAsia="Calibri" w:hAnsi="Arial" w:cs="Arial"/>
                <w:sz w:val="20"/>
                <w:szCs w:val="20"/>
              </w:rPr>
            </w:pPr>
          </w:p>
        </w:tc>
        <w:tc>
          <w:tcPr>
            <w:tcW w:w="4680" w:type="dxa"/>
          </w:tcPr>
          <w:p w14:paraId="234D0AC0" w14:textId="77777777" w:rsidR="00F94CDF" w:rsidRPr="00F94CDF" w:rsidRDefault="00F94CDF" w:rsidP="00F94CDF">
            <w:pPr>
              <w:rPr>
                <w:rFonts w:ascii="Arial" w:eastAsia="Calibri" w:hAnsi="Arial" w:cs="Arial"/>
                <w:sz w:val="20"/>
                <w:szCs w:val="20"/>
              </w:rPr>
            </w:pPr>
          </w:p>
        </w:tc>
      </w:tr>
    </w:tbl>
    <w:p w14:paraId="31C9F169" w14:textId="77777777" w:rsidR="00F94CDF" w:rsidRPr="00F94CDF" w:rsidRDefault="00F94CDF" w:rsidP="00F94CDF">
      <w:pPr>
        <w:rPr>
          <w:rFonts w:ascii="Arial" w:eastAsia="Calibri" w:hAnsi="Arial" w:cs="Arial"/>
        </w:rPr>
      </w:pPr>
    </w:p>
    <w:p w14:paraId="2B3F2815" w14:textId="77777777" w:rsidR="00F94CDF" w:rsidRPr="00F94CDF" w:rsidRDefault="00F94CDF" w:rsidP="00F94CDF">
      <w:pPr>
        <w:rPr>
          <w:rFonts w:ascii="Arial" w:eastAsia="Calibri" w:hAnsi="Arial" w:cs="Arial"/>
        </w:rPr>
      </w:pPr>
    </w:p>
    <w:p w14:paraId="30F1666D" w14:textId="77777777" w:rsidR="00F94CDF" w:rsidRPr="00F94CDF" w:rsidRDefault="00F94CDF" w:rsidP="00F94CDF">
      <w:pPr>
        <w:rPr>
          <w:rFonts w:ascii="Arial" w:eastAsia="Calibri" w:hAnsi="Arial" w:cs="Arial"/>
        </w:rPr>
      </w:pPr>
    </w:p>
    <w:p w14:paraId="37F3314D" w14:textId="77777777" w:rsidR="00F94CDF" w:rsidRPr="00F94CDF" w:rsidRDefault="00F94CDF" w:rsidP="00F94CDF">
      <w:pPr>
        <w:rPr>
          <w:rFonts w:ascii="Arial" w:eastAsia="Calibri" w:hAnsi="Arial" w:cs="Arial"/>
          <w:sz w:val="20"/>
          <w:szCs w:val="20"/>
        </w:rPr>
      </w:pPr>
      <w:r w:rsidRPr="00F94CDF">
        <w:rPr>
          <w:rFonts w:ascii="Arial" w:eastAsia="Calibri" w:hAnsi="Arial" w:cs="Arial"/>
          <w:sz w:val="20"/>
          <w:szCs w:val="20"/>
        </w:rPr>
        <w:lastRenderedPageBreak/>
        <w:t>ASSET INFORMATION:  List all checking accounts, real estate, life insurance policies, stocks/bonds, 401K’s, etc for all household members.</w:t>
      </w:r>
    </w:p>
    <w:p w14:paraId="07B71850" w14:textId="77777777" w:rsidR="00F94CDF" w:rsidRPr="00F94CDF" w:rsidRDefault="00F94CDF" w:rsidP="00F94CDF">
      <w:pPr>
        <w:rPr>
          <w:rFonts w:ascii="Arial" w:eastAsia="Calibri" w:hAnsi="Arial" w:cs="Arial"/>
          <w:sz w:val="20"/>
          <w:szCs w:val="20"/>
        </w:rPr>
      </w:pPr>
    </w:p>
    <w:tbl>
      <w:tblPr>
        <w:tblStyle w:val="TableGrid1"/>
        <w:tblW w:w="0" w:type="auto"/>
        <w:tblLook w:val="04A0" w:firstRow="1" w:lastRow="0" w:firstColumn="1" w:lastColumn="0" w:noHBand="0" w:noVBand="1"/>
      </w:tblPr>
      <w:tblGrid>
        <w:gridCol w:w="3572"/>
        <w:gridCol w:w="3932"/>
        <w:gridCol w:w="4114"/>
        <w:gridCol w:w="2682"/>
      </w:tblGrid>
      <w:tr w:rsidR="00F94CDF" w:rsidRPr="00F94CDF" w14:paraId="0C8D6F2A" w14:textId="77777777" w:rsidTr="00F94CDF">
        <w:trPr>
          <w:trHeight w:val="422"/>
        </w:trPr>
        <w:tc>
          <w:tcPr>
            <w:tcW w:w="3597" w:type="dxa"/>
          </w:tcPr>
          <w:p w14:paraId="162C7787"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NAME</w:t>
            </w:r>
          </w:p>
        </w:tc>
        <w:tc>
          <w:tcPr>
            <w:tcW w:w="3958" w:type="dxa"/>
          </w:tcPr>
          <w:p w14:paraId="42F22DF1"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NAME OF BANK/ CREDIT UNION</w:t>
            </w:r>
          </w:p>
        </w:tc>
        <w:tc>
          <w:tcPr>
            <w:tcW w:w="4140" w:type="dxa"/>
          </w:tcPr>
          <w:p w14:paraId="5FD93D5B"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ACCOUNT TYPE (checking, etc)</w:t>
            </w:r>
          </w:p>
        </w:tc>
        <w:tc>
          <w:tcPr>
            <w:tcW w:w="2695" w:type="dxa"/>
          </w:tcPr>
          <w:p w14:paraId="2C13BEDA"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CURRENT BALANCE</w:t>
            </w:r>
          </w:p>
        </w:tc>
      </w:tr>
      <w:tr w:rsidR="00F94CDF" w:rsidRPr="00F94CDF" w14:paraId="03050F25" w14:textId="77777777" w:rsidTr="00F94CDF">
        <w:trPr>
          <w:trHeight w:val="350"/>
        </w:trPr>
        <w:tc>
          <w:tcPr>
            <w:tcW w:w="3597" w:type="dxa"/>
          </w:tcPr>
          <w:p w14:paraId="28EE5A0D" w14:textId="77777777" w:rsidR="00F94CDF" w:rsidRPr="00F94CDF" w:rsidRDefault="00F94CDF" w:rsidP="00F94CDF">
            <w:pPr>
              <w:rPr>
                <w:rFonts w:ascii="Arial" w:eastAsia="Calibri" w:hAnsi="Arial" w:cs="Arial"/>
                <w:sz w:val="20"/>
                <w:szCs w:val="20"/>
              </w:rPr>
            </w:pPr>
          </w:p>
        </w:tc>
        <w:tc>
          <w:tcPr>
            <w:tcW w:w="3958" w:type="dxa"/>
          </w:tcPr>
          <w:p w14:paraId="5B017C9D" w14:textId="77777777" w:rsidR="00F94CDF" w:rsidRPr="00F94CDF" w:rsidRDefault="00F94CDF" w:rsidP="00F94CDF">
            <w:pPr>
              <w:rPr>
                <w:rFonts w:ascii="Arial" w:eastAsia="Calibri" w:hAnsi="Arial" w:cs="Arial"/>
                <w:sz w:val="20"/>
                <w:szCs w:val="20"/>
              </w:rPr>
            </w:pPr>
          </w:p>
        </w:tc>
        <w:tc>
          <w:tcPr>
            <w:tcW w:w="4140" w:type="dxa"/>
          </w:tcPr>
          <w:p w14:paraId="63166F58" w14:textId="77777777" w:rsidR="00F94CDF" w:rsidRPr="00F94CDF" w:rsidRDefault="00F94CDF" w:rsidP="00F94CDF">
            <w:pPr>
              <w:rPr>
                <w:rFonts w:ascii="Arial" w:eastAsia="Calibri" w:hAnsi="Arial" w:cs="Arial"/>
                <w:sz w:val="20"/>
                <w:szCs w:val="20"/>
              </w:rPr>
            </w:pPr>
          </w:p>
        </w:tc>
        <w:tc>
          <w:tcPr>
            <w:tcW w:w="2695" w:type="dxa"/>
          </w:tcPr>
          <w:p w14:paraId="6EBA7AC7" w14:textId="77777777" w:rsidR="00F94CDF" w:rsidRPr="00F94CDF" w:rsidRDefault="00F94CDF" w:rsidP="00F94CDF">
            <w:pPr>
              <w:rPr>
                <w:rFonts w:ascii="Arial" w:eastAsia="Calibri" w:hAnsi="Arial" w:cs="Arial"/>
                <w:sz w:val="20"/>
                <w:szCs w:val="20"/>
              </w:rPr>
            </w:pPr>
          </w:p>
        </w:tc>
      </w:tr>
      <w:tr w:rsidR="00F94CDF" w:rsidRPr="00F94CDF" w14:paraId="1D617B2E" w14:textId="77777777" w:rsidTr="00F94CDF">
        <w:trPr>
          <w:trHeight w:val="350"/>
        </w:trPr>
        <w:tc>
          <w:tcPr>
            <w:tcW w:w="3597" w:type="dxa"/>
          </w:tcPr>
          <w:p w14:paraId="7422B2D0" w14:textId="77777777" w:rsidR="00F94CDF" w:rsidRPr="00F94CDF" w:rsidRDefault="00F94CDF" w:rsidP="00F94CDF">
            <w:pPr>
              <w:rPr>
                <w:rFonts w:ascii="Arial" w:eastAsia="Calibri" w:hAnsi="Arial" w:cs="Arial"/>
                <w:sz w:val="20"/>
                <w:szCs w:val="20"/>
              </w:rPr>
            </w:pPr>
          </w:p>
        </w:tc>
        <w:tc>
          <w:tcPr>
            <w:tcW w:w="3958" w:type="dxa"/>
          </w:tcPr>
          <w:p w14:paraId="7232D47E" w14:textId="77777777" w:rsidR="00F94CDF" w:rsidRPr="00F94CDF" w:rsidRDefault="00F94CDF" w:rsidP="00F94CDF">
            <w:pPr>
              <w:rPr>
                <w:rFonts w:ascii="Arial" w:eastAsia="Calibri" w:hAnsi="Arial" w:cs="Arial"/>
                <w:sz w:val="20"/>
                <w:szCs w:val="20"/>
              </w:rPr>
            </w:pPr>
          </w:p>
        </w:tc>
        <w:tc>
          <w:tcPr>
            <w:tcW w:w="4140" w:type="dxa"/>
          </w:tcPr>
          <w:p w14:paraId="230ECB27" w14:textId="77777777" w:rsidR="00F94CDF" w:rsidRPr="00F94CDF" w:rsidRDefault="00F94CDF" w:rsidP="00F94CDF">
            <w:pPr>
              <w:rPr>
                <w:rFonts w:ascii="Arial" w:eastAsia="Calibri" w:hAnsi="Arial" w:cs="Arial"/>
                <w:sz w:val="20"/>
                <w:szCs w:val="20"/>
              </w:rPr>
            </w:pPr>
          </w:p>
        </w:tc>
        <w:tc>
          <w:tcPr>
            <w:tcW w:w="2695" w:type="dxa"/>
          </w:tcPr>
          <w:p w14:paraId="099467DF" w14:textId="77777777" w:rsidR="00F94CDF" w:rsidRPr="00F94CDF" w:rsidRDefault="00F94CDF" w:rsidP="00F94CDF">
            <w:pPr>
              <w:rPr>
                <w:rFonts w:ascii="Arial" w:eastAsia="Calibri" w:hAnsi="Arial" w:cs="Arial"/>
                <w:sz w:val="20"/>
                <w:szCs w:val="20"/>
              </w:rPr>
            </w:pPr>
          </w:p>
        </w:tc>
      </w:tr>
      <w:tr w:rsidR="00F94CDF" w:rsidRPr="00F94CDF" w14:paraId="5D4A1E98" w14:textId="77777777" w:rsidTr="00F94CDF">
        <w:trPr>
          <w:trHeight w:val="350"/>
        </w:trPr>
        <w:tc>
          <w:tcPr>
            <w:tcW w:w="3597" w:type="dxa"/>
          </w:tcPr>
          <w:p w14:paraId="3FBF4AC9" w14:textId="77777777" w:rsidR="00F94CDF" w:rsidRPr="00F94CDF" w:rsidRDefault="00F94CDF" w:rsidP="00F94CDF">
            <w:pPr>
              <w:rPr>
                <w:rFonts w:ascii="Arial" w:eastAsia="Calibri" w:hAnsi="Arial" w:cs="Arial"/>
                <w:sz w:val="20"/>
                <w:szCs w:val="20"/>
              </w:rPr>
            </w:pPr>
          </w:p>
        </w:tc>
        <w:tc>
          <w:tcPr>
            <w:tcW w:w="3958" w:type="dxa"/>
          </w:tcPr>
          <w:p w14:paraId="28A4C7E7" w14:textId="77777777" w:rsidR="00F94CDF" w:rsidRPr="00F94CDF" w:rsidRDefault="00F94CDF" w:rsidP="00F94CDF">
            <w:pPr>
              <w:rPr>
                <w:rFonts w:ascii="Arial" w:eastAsia="Calibri" w:hAnsi="Arial" w:cs="Arial"/>
                <w:sz w:val="20"/>
                <w:szCs w:val="20"/>
              </w:rPr>
            </w:pPr>
          </w:p>
        </w:tc>
        <w:tc>
          <w:tcPr>
            <w:tcW w:w="4140" w:type="dxa"/>
          </w:tcPr>
          <w:p w14:paraId="5495BC50" w14:textId="77777777" w:rsidR="00F94CDF" w:rsidRPr="00F94CDF" w:rsidRDefault="00F94CDF" w:rsidP="00F94CDF">
            <w:pPr>
              <w:rPr>
                <w:rFonts w:ascii="Arial" w:eastAsia="Calibri" w:hAnsi="Arial" w:cs="Arial"/>
                <w:sz w:val="20"/>
                <w:szCs w:val="20"/>
              </w:rPr>
            </w:pPr>
          </w:p>
        </w:tc>
        <w:tc>
          <w:tcPr>
            <w:tcW w:w="2695" w:type="dxa"/>
          </w:tcPr>
          <w:p w14:paraId="0F662946" w14:textId="77777777" w:rsidR="00F94CDF" w:rsidRPr="00F94CDF" w:rsidRDefault="00F94CDF" w:rsidP="00F94CDF">
            <w:pPr>
              <w:rPr>
                <w:rFonts w:ascii="Arial" w:eastAsia="Calibri" w:hAnsi="Arial" w:cs="Arial"/>
                <w:sz w:val="20"/>
                <w:szCs w:val="20"/>
              </w:rPr>
            </w:pPr>
          </w:p>
        </w:tc>
      </w:tr>
      <w:tr w:rsidR="00F94CDF" w:rsidRPr="00F94CDF" w14:paraId="2B5557D3" w14:textId="77777777" w:rsidTr="00F94CDF">
        <w:trPr>
          <w:trHeight w:val="350"/>
        </w:trPr>
        <w:tc>
          <w:tcPr>
            <w:tcW w:w="3597" w:type="dxa"/>
          </w:tcPr>
          <w:p w14:paraId="7F84A7F3" w14:textId="77777777" w:rsidR="00F94CDF" w:rsidRPr="00F94CDF" w:rsidRDefault="00F94CDF" w:rsidP="00F94CDF">
            <w:pPr>
              <w:rPr>
                <w:rFonts w:ascii="Arial" w:eastAsia="Calibri" w:hAnsi="Arial" w:cs="Arial"/>
                <w:sz w:val="20"/>
                <w:szCs w:val="20"/>
              </w:rPr>
            </w:pPr>
          </w:p>
        </w:tc>
        <w:tc>
          <w:tcPr>
            <w:tcW w:w="3958" w:type="dxa"/>
          </w:tcPr>
          <w:p w14:paraId="1F2C0359" w14:textId="77777777" w:rsidR="00F94CDF" w:rsidRPr="00F94CDF" w:rsidRDefault="00F94CDF" w:rsidP="00F94CDF">
            <w:pPr>
              <w:rPr>
                <w:rFonts w:ascii="Arial" w:eastAsia="Calibri" w:hAnsi="Arial" w:cs="Arial"/>
                <w:sz w:val="20"/>
                <w:szCs w:val="20"/>
              </w:rPr>
            </w:pPr>
          </w:p>
        </w:tc>
        <w:tc>
          <w:tcPr>
            <w:tcW w:w="4140" w:type="dxa"/>
          </w:tcPr>
          <w:p w14:paraId="768940B9" w14:textId="77777777" w:rsidR="00F94CDF" w:rsidRPr="00F94CDF" w:rsidRDefault="00F94CDF" w:rsidP="00F94CDF">
            <w:pPr>
              <w:rPr>
                <w:rFonts w:ascii="Arial" w:eastAsia="Calibri" w:hAnsi="Arial" w:cs="Arial"/>
                <w:sz w:val="20"/>
                <w:szCs w:val="20"/>
              </w:rPr>
            </w:pPr>
          </w:p>
        </w:tc>
        <w:tc>
          <w:tcPr>
            <w:tcW w:w="2695" w:type="dxa"/>
          </w:tcPr>
          <w:p w14:paraId="0A84FFC8" w14:textId="77777777" w:rsidR="00F94CDF" w:rsidRPr="00F94CDF" w:rsidRDefault="00F94CDF" w:rsidP="00F94CDF">
            <w:pPr>
              <w:rPr>
                <w:rFonts w:ascii="Arial" w:eastAsia="Calibri" w:hAnsi="Arial" w:cs="Arial"/>
                <w:sz w:val="20"/>
                <w:szCs w:val="20"/>
              </w:rPr>
            </w:pPr>
          </w:p>
        </w:tc>
      </w:tr>
      <w:tr w:rsidR="00F94CDF" w:rsidRPr="00F94CDF" w14:paraId="5AE580A1" w14:textId="77777777" w:rsidTr="00F94CDF">
        <w:trPr>
          <w:trHeight w:val="440"/>
        </w:trPr>
        <w:tc>
          <w:tcPr>
            <w:tcW w:w="3597" w:type="dxa"/>
          </w:tcPr>
          <w:p w14:paraId="04170E07" w14:textId="77777777" w:rsidR="00F94CDF" w:rsidRPr="00F94CDF" w:rsidRDefault="00F94CDF" w:rsidP="00F94CDF">
            <w:pPr>
              <w:rPr>
                <w:rFonts w:ascii="Arial" w:eastAsia="Calibri" w:hAnsi="Arial" w:cs="Arial"/>
                <w:sz w:val="20"/>
                <w:szCs w:val="20"/>
              </w:rPr>
            </w:pPr>
          </w:p>
        </w:tc>
        <w:tc>
          <w:tcPr>
            <w:tcW w:w="3958" w:type="dxa"/>
          </w:tcPr>
          <w:p w14:paraId="0381C3E4" w14:textId="77777777" w:rsidR="00F94CDF" w:rsidRPr="00F94CDF" w:rsidRDefault="00F94CDF" w:rsidP="00F94CDF">
            <w:pPr>
              <w:rPr>
                <w:rFonts w:ascii="Arial" w:eastAsia="Calibri" w:hAnsi="Arial" w:cs="Arial"/>
                <w:sz w:val="20"/>
                <w:szCs w:val="20"/>
              </w:rPr>
            </w:pPr>
          </w:p>
        </w:tc>
        <w:tc>
          <w:tcPr>
            <w:tcW w:w="4140" w:type="dxa"/>
          </w:tcPr>
          <w:p w14:paraId="2444AECA" w14:textId="77777777" w:rsidR="00F94CDF" w:rsidRPr="00F94CDF" w:rsidRDefault="00F94CDF" w:rsidP="00F94CDF">
            <w:pPr>
              <w:rPr>
                <w:rFonts w:ascii="Arial" w:eastAsia="Calibri" w:hAnsi="Arial" w:cs="Arial"/>
                <w:sz w:val="20"/>
                <w:szCs w:val="20"/>
              </w:rPr>
            </w:pPr>
          </w:p>
        </w:tc>
        <w:tc>
          <w:tcPr>
            <w:tcW w:w="2695" w:type="dxa"/>
          </w:tcPr>
          <w:p w14:paraId="79F22E42" w14:textId="77777777" w:rsidR="00F94CDF" w:rsidRPr="00F94CDF" w:rsidRDefault="00F94CDF" w:rsidP="00F94CDF">
            <w:pPr>
              <w:rPr>
                <w:rFonts w:ascii="Arial" w:eastAsia="Calibri" w:hAnsi="Arial" w:cs="Arial"/>
                <w:sz w:val="20"/>
                <w:szCs w:val="20"/>
              </w:rPr>
            </w:pPr>
          </w:p>
        </w:tc>
      </w:tr>
    </w:tbl>
    <w:p w14:paraId="318474A2" w14:textId="77777777" w:rsidR="00F94CDF" w:rsidRPr="00F94CDF" w:rsidRDefault="00F94CDF" w:rsidP="00F94CDF">
      <w:pPr>
        <w:rPr>
          <w:rFonts w:ascii="Arial" w:eastAsia="Calibri" w:hAnsi="Arial" w:cs="Arial"/>
        </w:rPr>
      </w:pPr>
    </w:p>
    <w:p w14:paraId="417B4404" w14:textId="77777777" w:rsidR="00F94CDF" w:rsidRPr="00F94CDF" w:rsidRDefault="00F94CDF" w:rsidP="00F94CDF">
      <w:pPr>
        <w:rPr>
          <w:rFonts w:ascii="Arial" w:eastAsia="Calibri" w:hAnsi="Arial" w:cs="Arial"/>
          <w:sz w:val="18"/>
          <w:szCs w:val="18"/>
        </w:rPr>
      </w:pPr>
      <w:r w:rsidRPr="00F94CDF">
        <w:rPr>
          <w:rFonts w:ascii="Arial" w:eastAsia="Calibri" w:hAnsi="Arial" w:cs="Arial"/>
          <w:sz w:val="18"/>
          <w:szCs w:val="18"/>
        </w:rPr>
        <w:t>Race and Ethnicity – Head of Household only.  (Not mandatory, for HUD statistics only)</w:t>
      </w:r>
    </w:p>
    <w:p w14:paraId="30ED2D23" w14:textId="77777777" w:rsidR="00F94CDF" w:rsidRPr="00F94CDF" w:rsidRDefault="00F94CDF" w:rsidP="00F94CDF">
      <w:pPr>
        <w:rPr>
          <w:rFonts w:ascii="Arial" w:eastAsia="Calibri" w:hAnsi="Arial" w:cs="Arial"/>
          <w:sz w:val="18"/>
          <w:szCs w:val="18"/>
        </w:rPr>
      </w:pPr>
    </w:p>
    <w:p w14:paraId="15E96FD5" w14:textId="77777777" w:rsidR="00F94CDF" w:rsidRPr="00F94CDF" w:rsidRDefault="00F94CDF" w:rsidP="00F94CDF">
      <w:pPr>
        <w:rPr>
          <w:rFonts w:ascii="Arial" w:eastAsia="Calibri" w:hAnsi="Arial" w:cs="Arial"/>
          <w:sz w:val="18"/>
          <w:szCs w:val="18"/>
        </w:rPr>
      </w:pPr>
      <w:r w:rsidRPr="00F94CDF">
        <w:rPr>
          <w:rFonts w:ascii="Arial" w:eastAsia="Calibri" w:hAnsi="Arial" w:cs="Arial"/>
          <w:sz w:val="18"/>
          <w:szCs w:val="18"/>
        </w:rPr>
        <w:t>Check All that Apply:</w:t>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t>Check one:</w:t>
      </w:r>
    </w:p>
    <w:p w14:paraId="3774093C" w14:textId="77777777" w:rsidR="00F94CDF" w:rsidRPr="00F94CDF" w:rsidRDefault="00F94CDF" w:rsidP="00F94CDF">
      <w:pPr>
        <w:rPr>
          <w:rFonts w:ascii="Arial" w:eastAsia="Calibri" w:hAnsi="Arial" w:cs="Arial"/>
          <w:sz w:val="18"/>
          <w:szCs w:val="18"/>
        </w:rPr>
      </w:pPr>
    </w:p>
    <w:p w14:paraId="799307E1" w14:textId="77777777" w:rsidR="00F94CDF" w:rsidRPr="00F94CDF" w:rsidRDefault="00F94CDF" w:rsidP="00F94CDF">
      <w:pPr>
        <w:rPr>
          <w:rFonts w:ascii="Arial" w:eastAsia="Calibri" w:hAnsi="Arial" w:cs="Arial"/>
          <w:sz w:val="18"/>
          <w:szCs w:val="18"/>
        </w:rPr>
      </w:pPr>
      <w:r w:rsidRPr="00F94CDF">
        <w:rPr>
          <w:rFonts w:ascii="Arial" w:eastAsia="Calibri" w:hAnsi="Arial" w:cs="Arial"/>
          <w:sz w:val="18"/>
          <w:szCs w:val="18"/>
        </w:rPr>
        <w:sym w:font="Wingdings" w:char="F06F"/>
      </w:r>
      <w:r w:rsidRPr="00F94CDF">
        <w:rPr>
          <w:rFonts w:ascii="Arial" w:eastAsia="Calibri" w:hAnsi="Arial" w:cs="Arial"/>
          <w:sz w:val="18"/>
          <w:szCs w:val="18"/>
        </w:rPr>
        <w:t xml:space="preserve"> White</w:t>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sym w:font="Wingdings" w:char="F06F"/>
      </w:r>
      <w:r w:rsidRPr="00F94CDF">
        <w:rPr>
          <w:rFonts w:ascii="Arial" w:eastAsia="Calibri" w:hAnsi="Arial" w:cs="Arial"/>
          <w:sz w:val="18"/>
          <w:szCs w:val="18"/>
        </w:rPr>
        <w:t xml:space="preserve"> Hispanic or Latino</w:t>
      </w:r>
    </w:p>
    <w:p w14:paraId="18A22EB6" w14:textId="77777777" w:rsidR="00F94CDF" w:rsidRPr="00F94CDF" w:rsidRDefault="00F94CDF" w:rsidP="00F94CDF">
      <w:pPr>
        <w:rPr>
          <w:rFonts w:ascii="Arial" w:eastAsia="Calibri" w:hAnsi="Arial" w:cs="Arial"/>
          <w:sz w:val="18"/>
          <w:szCs w:val="18"/>
        </w:rPr>
      </w:pPr>
      <w:r w:rsidRPr="00F94CDF">
        <w:rPr>
          <w:rFonts w:ascii="Arial" w:eastAsia="Calibri" w:hAnsi="Arial" w:cs="Arial"/>
          <w:sz w:val="18"/>
          <w:szCs w:val="18"/>
        </w:rPr>
        <w:sym w:font="Wingdings" w:char="F06F"/>
      </w:r>
      <w:r w:rsidRPr="00F94CDF">
        <w:rPr>
          <w:rFonts w:ascii="Arial" w:eastAsia="Calibri" w:hAnsi="Arial" w:cs="Arial"/>
          <w:sz w:val="18"/>
          <w:szCs w:val="18"/>
        </w:rPr>
        <w:t xml:space="preserve"> Black/African American</w:t>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sym w:font="Wingdings" w:char="F06F"/>
      </w:r>
      <w:r w:rsidRPr="00F94CDF">
        <w:rPr>
          <w:rFonts w:ascii="Arial" w:eastAsia="Calibri" w:hAnsi="Arial" w:cs="Arial"/>
          <w:sz w:val="18"/>
          <w:szCs w:val="18"/>
        </w:rPr>
        <w:t xml:space="preserve"> Non-Hispanic or Non-Latino</w:t>
      </w:r>
    </w:p>
    <w:p w14:paraId="20E6CC38" w14:textId="77777777" w:rsidR="00F94CDF" w:rsidRPr="00F94CDF" w:rsidRDefault="00F94CDF" w:rsidP="00F94CDF">
      <w:pPr>
        <w:rPr>
          <w:rFonts w:ascii="Arial" w:eastAsia="Calibri" w:hAnsi="Arial" w:cs="Arial"/>
          <w:sz w:val="18"/>
          <w:szCs w:val="18"/>
        </w:rPr>
      </w:pPr>
      <w:r w:rsidRPr="00F94CDF">
        <w:rPr>
          <w:rFonts w:ascii="Arial" w:eastAsia="Calibri" w:hAnsi="Arial" w:cs="Arial"/>
          <w:sz w:val="18"/>
          <w:szCs w:val="18"/>
        </w:rPr>
        <w:sym w:font="Wingdings" w:char="F06F"/>
      </w:r>
      <w:r w:rsidRPr="00F94CDF">
        <w:rPr>
          <w:rFonts w:ascii="Arial" w:eastAsia="Calibri" w:hAnsi="Arial" w:cs="Arial"/>
          <w:sz w:val="18"/>
          <w:szCs w:val="18"/>
        </w:rPr>
        <w:t xml:space="preserve"> Asian</w:t>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p>
    <w:p w14:paraId="51353A7D" w14:textId="77777777" w:rsidR="00F94CDF" w:rsidRPr="00F94CDF" w:rsidRDefault="00F94CDF" w:rsidP="00F94CDF">
      <w:pPr>
        <w:rPr>
          <w:rFonts w:ascii="Arial" w:eastAsia="Calibri" w:hAnsi="Arial" w:cs="Arial"/>
          <w:sz w:val="18"/>
          <w:szCs w:val="18"/>
        </w:rPr>
      </w:pPr>
      <w:r w:rsidRPr="00F94CDF">
        <w:rPr>
          <w:rFonts w:ascii="Arial" w:eastAsia="Calibri" w:hAnsi="Arial" w:cs="Arial"/>
          <w:sz w:val="18"/>
          <w:szCs w:val="18"/>
        </w:rPr>
        <w:sym w:font="Wingdings" w:char="F06F"/>
      </w:r>
      <w:r w:rsidRPr="00F94CDF">
        <w:rPr>
          <w:rFonts w:ascii="Arial" w:eastAsia="Calibri" w:hAnsi="Arial" w:cs="Arial"/>
          <w:sz w:val="18"/>
          <w:szCs w:val="18"/>
        </w:rPr>
        <w:t xml:space="preserve"> Native American/Other Pacific Islander</w:t>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sym w:font="Wingdings" w:char="F06F"/>
      </w:r>
      <w:r w:rsidRPr="00F94CDF">
        <w:rPr>
          <w:rFonts w:ascii="Arial" w:eastAsia="Calibri" w:hAnsi="Arial" w:cs="Arial"/>
          <w:sz w:val="18"/>
          <w:szCs w:val="18"/>
        </w:rPr>
        <w:t xml:space="preserve"> Nationality ________________</w:t>
      </w:r>
    </w:p>
    <w:p w14:paraId="0211A574" w14:textId="77777777" w:rsidR="00F94CDF" w:rsidRPr="00F94CDF" w:rsidRDefault="00F94CDF" w:rsidP="00F94CDF">
      <w:pPr>
        <w:rPr>
          <w:rFonts w:ascii="Arial" w:eastAsia="Calibri" w:hAnsi="Arial" w:cs="Arial"/>
        </w:rPr>
      </w:pPr>
    </w:p>
    <w:p w14:paraId="7A051706" w14:textId="77777777" w:rsidR="00F94CDF" w:rsidRPr="00F94CDF" w:rsidRDefault="00F94CDF" w:rsidP="00F94CDF">
      <w:pPr>
        <w:rPr>
          <w:rFonts w:ascii="Arial" w:eastAsia="Calibri" w:hAnsi="Arial" w:cs="Arial"/>
          <w:sz w:val="20"/>
          <w:szCs w:val="20"/>
        </w:rPr>
      </w:pPr>
      <w:r w:rsidRPr="00F94CDF">
        <w:rPr>
          <w:rFonts w:ascii="Arial" w:eastAsia="Calibri" w:hAnsi="Arial" w:cs="Arial"/>
          <w:sz w:val="20"/>
          <w:szCs w:val="20"/>
        </w:rPr>
        <w:t>If you or anyone in your family is a person with disabilities and you require a specific accommodation in order to fully utilize our programs and services, please contact Mary Bouvier at 854-9779.</w:t>
      </w:r>
    </w:p>
    <w:p w14:paraId="305130C0" w14:textId="77777777" w:rsidR="00F94CDF" w:rsidRPr="00F94CDF" w:rsidRDefault="00F94CDF" w:rsidP="00F94CDF">
      <w:pPr>
        <w:rPr>
          <w:rFonts w:ascii="Arial" w:eastAsia="Calibri" w:hAnsi="Arial" w:cs="Arial"/>
          <w:sz w:val="20"/>
          <w:szCs w:val="20"/>
        </w:rPr>
      </w:pPr>
    </w:p>
    <w:p w14:paraId="35C811FD" w14:textId="77777777" w:rsidR="00F94CDF" w:rsidRPr="00F94CDF" w:rsidRDefault="00F94CDF" w:rsidP="00F94CDF">
      <w:pPr>
        <w:rPr>
          <w:rFonts w:ascii="Arial" w:eastAsia="Calibri" w:hAnsi="Arial" w:cs="Arial"/>
          <w:b/>
          <w:sz w:val="20"/>
          <w:szCs w:val="20"/>
        </w:rPr>
      </w:pPr>
      <w:r w:rsidRPr="00F94CDF">
        <w:rPr>
          <w:rFonts w:ascii="Arial" w:eastAsia="Calibri" w:hAnsi="Arial" w:cs="Arial"/>
          <w:b/>
          <w:sz w:val="20"/>
          <w:szCs w:val="20"/>
        </w:rPr>
        <w:t>WARNING!  Title 18, Section 1001 of the US Code states that a person who knowingly and willingly makes false or fraudulent statements to any Department or Agency of the US or the Department of Housing and Urban Development is guilty of a felony.</w:t>
      </w:r>
    </w:p>
    <w:p w14:paraId="5766E163" w14:textId="77777777" w:rsidR="00F94CDF" w:rsidRPr="00F94CDF" w:rsidRDefault="00F94CDF" w:rsidP="00F94CDF">
      <w:pPr>
        <w:rPr>
          <w:rFonts w:ascii="Arial" w:eastAsia="Calibri" w:hAnsi="Arial" w:cs="Arial"/>
          <w:sz w:val="20"/>
          <w:szCs w:val="20"/>
        </w:rPr>
      </w:pPr>
    </w:p>
    <w:p w14:paraId="20E181F0" w14:textId="77777777" w:rsidR="00F94CDF" w:rsidRPr="00F94CDF" w:rsidRDefault="00F94CDF" w:rsidP="00F94CDF">
      <w:pPr>
        <w:rPr>
          <w:rFonts w:ascii="Arial" w:eastAsia="Calibri" w:hAnsi="Arial" w:cs="Arial"/>
          <w:sz w:val="20"/>
          <w:szCs w:val="20"/>
        </w:rPr>
      </w:pPr>
      <w:r w:rsidRPr="00F94CDF">
        <w:rPr>
          <w:rFonts w:ascii="Arial" w:eastAsia="Calibri" w:hAnsi="Arial" w:cs="Arial"/>
          <w:sz w:val="20"/>
          <w:szCs w:val="20"/>
        </w:rPr>
        <w:t xml:space="preserve">By signing this application I understand that any misrepresentation of information or failure to disclose information requested on this application may disqualify me from consideration for admission or participation, in the Housing Choice Voucher Project Based Assistance Program.  </w:t>
      </w:r>
    </w:p>
    <w:p w14:paraId="0642880B" w14:textId="77777777" w:rsidR="00F94CDF" w:rsidRPr="00F94CDF" w:rsidRDefault="00F94CDF" w:rsidP="00F94CDF">
      <w:pPr>
        <w:rPr>
          <w:rFonts w:ascii="Arial" w:eastAsia="Calibri" w:hAnsi="Arial" w:cs="Arial"/>
          <w:sz w:val="20"/>
          <w:szCs w:val="20"/>
        </w:rPr>
      </w:pPr>
    </w:p>
    <w:p w14:paraId="4169B5C9" w14:textId="77777777" w:rsidR="00F94CDF" w:rsidRPr="00F94CDF" w:rsidRDefault="00F94CDF" w:rsidP="00F94CDF">
      <w:pPr>
        <w:rPr>
          <w:rFonts w:ascii="Arial" w:eastAsia="Calibri" w:hAnsi="Arial" w:cs="Arial"/>
          <w:sz w:val="20"/>
          <w:szCs w:val="20"/>
        </w:rPr>
      </w:pPr>
      <w:r w:rsidRPr="00F94CDF">
        <w:rPr>
          <w:rFonts w:ascii="Arial" w:eastAsia="Calibri" w:hAnsi="Arial" w:cs="Arial"/>
          <w:sz w:val="20"/>
          <w:szCs w:val="20"/>
        </w:rPr>
        <w:t xml:space="preserve">I do hereby attest that all the information I provided is true and correct. </w:t>
      </w:r>
    </w:p>
    <w:p w14:paraId="0F6FA4CF" w14:textId="77777777" w:rsidR="00F94CDF" w:rsidRPr="00F94CDF" w:rsidRDefault="00F94CDF" w:rsidP="00F94CDF">
      <w:pPr>
        <w:rPr>
          <w:rFonts w:ascii="Arial" w:eastAsia="Calibri" w:hAnsi="Arial" w:cs="Arial"/>
          <w:sz w:val="20"/>
          <w:szCs w:val="20"/>
        </w:rPr>
      </w:pPr>
    </w:p>
    <w:p w14:paraId="491242EF" w14:textId="77777777" w:rsidR="00F94CDF" w:rsidRPr="00F94CDF" w:rsidRDefault="00F94CDF" w:rsidP="00F94CDF">
      <w:pPr>
        <w:rPr>
          <w:rFonts w:ascii="Arial" w:eastAsia="Calibri" w:hAnsi="Arial" w:cs="Arial"/>
          <w:sz w:val="20"/>
          <w:szCs w:val="20"/>
        </w:rPr>
      </w:pPr>
      <w:r w:rsidRPr="00F94CDF">
        <w:rPr>
          <w:rFonts w:ascii="Arial" w:eastAsia="Calibri" w:hAnsi="Arial" w:cs="Arial"/>
          <w:sz w:val="20"/>
          <w:szCs w:val="20"/>
        </w:rPr>
        <w:t>_____________________________________________________________________________________________________________________________</w:t>
      </w:r>
    </w:p>
    <w:p w14:paraId="5C9EAB55" w14:textId="77777777" w:rsidR="00F94CDF" w:rsidRPr="00F94CDF" w:rsidRDefault="00F94CDF" w:rsidP="00F94CDF">
      <w:pPr>
        <w:rPr>
          <w:rFonts w:ascii="Arial" w:eastAsia="Calibri" w:hAnsi="Arial" w:cs="Arial"/>
          <w:sz w:val="20"/>
          <w:szCs w:val="20"/>
        </w:rPr>
      </w:pPr>
      <w:r w:rsidRPr="00F94CDF">
        <w:rPr>
          <w:rFonts w:ascii="Arial" w:eastAsia="Calibri" w:hAnsi="Arial" w:cs="Arial"/>
          <w:sz w:val="20"/>
          <w:szCs w:val="20"/>
        </w:rPr>
        <w:t>Applicant Signature</w:t>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t xml:space="preserve">Date </w:t>
      </w:r>
    </w:p>
    <w:p w14:paraId="4E1FB3EB" w14:textId="77777777" w:rsidR="00F94CDF" w:rsidRPr="00F94CDF" w:rsidRDefault="00F94CDF" w:rsidP="00F94CDF">
      <w:pPr>
        <w:rPr>
          <w:rFonts w:ascii="Arial" w:eastAsia="Calibri" w:hAnsi="Arial" w:cs="Arial"/>
          <w:sz w:val="20"/>
          <w:szCs w:val="20"/>
        </w:rPr>
      </w:pPr>
    </w:p>
    <w:p w14:paraId="3146289F" w14:textId="77777777" w:rsidR="00F94CDF" w:rsidRPr="00F94CDF" w:rsidRDefault="00F94CDF" w:rsidP="00F94CDF">
      <w:pPr>
        <w:rPr>
          <w:rFonts w:ascii="Arial" w:eastAsia="Calibri" w:hAnsi="Arial" w:cs="Arial"/>
          <w:sz w:val="20"/>
          <w:szCs w:val="20"/>
        </w:rPr>
      </w:pPr>
      <w:r w:rsidRPr="00F94CDF">
        <w:rPr>
          <w:rFonts w:ascii="Arial" w:eastAsia="Calibri" w:hAnsi="Arial" w:cs="Arial"/>
          <w:sz w:val="20"/>
          <w:szCs w:val="20"/>
        </w:rPr>
        <w:t xml:space="preserve">_____________________________________________________________________________________________________________________________ </w:t>
      </w:r>
    </w:p>
    <w:p w14:paraId="6B9124F7" w14:textId="77777777" w:rsidR="00F94CDF" w:rsidRPr="00F94CDF" w:rsidRDefault="00F94CDF" w:rsidP="00F94CDF">
      <w:pPr>
        <w:rPr>
          <w:rFonts w:ascii="Arial" w:eastAsia="Calibri" w:hAnsi="Arial" w:cs="Arial"/>
          <w:sz w:val="20"/>
          <w:szCs w:val="20"/>
        </w:rPr>
      </w:pPr>
      <w:r w:rsidRPr="00F94CDF">
        <w:rPr>
          <w:rFonts w:ascii="Arial" w:eastAsia="Calibri" w:hAnsi="Arial" w:cs="Arial"/>
          <w:sz w:val="20"/>
          <w:szCs w:val="20"/>
        </w:rPr>
        <w:t>Co-Head/Spouse/Other Adult Signature</w:t>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t>Date</w:t>
      </w:r>
    </w:p>
    <w:p w14:paraId="3A440354" w14:textId="77777777" w:rsidR="00F94CDF" w:rsidRPr="00F94CDF" w:rsidRDefault="00F94CDF" w:rsidP="00F94CDF">
      <w:pPr>
        <w:rPr>
          <w:rFonts w:ascii="Arial" w:eastAsia="Calibri" w:hAnsi="Arial" w:cs="Arial"/>
          <w:sz w:val="20"/>
          <w:szCs w:val="20"/>
        </w:rPr>
      </w:pPr>
    </w:p>
    <w:p w14:paraId="5E40810F" w14:textId="77777777" w:rsidR="00F94CDF" w:rsidRPr="00F94CDF" w:rsidRDefault="00F94CDF" w:rsidP="00F94CDF">
      <w:pPr>
        <w:rPr>
          <w:rFonts w:ascii="Arial" w:eastAsia="Calibri" w:hAnsi="Arial" w:cs="Arial"/>
          <w:sz w:val="20"/>
          <w:szCs w:val="20"/>
        </w:rPr>
      </w:pPr>
      <w:r w:rsidRPr="00F94CDF">
        <w:rPr>
          <w:rFonts w:ascii="Arial" w:eastAsia="Calibri" w:hAnsi="Arial" w:cs="Arial"/>
          <w:sz w:val="20"/>
          <w:szCs w:val="20"/>
        </w:rPr>
        <w:t>If you need a translator or an interpreter to assist you in filling out this application, please contact Westbrook Housing at (207) 854-9779.</w:t>
      </w:r>
    </w:p>
    <w:p w14:paraId="6BA40A97" w14:textId="77777777" w:rsidR="00F94CDF" w:rsidRPr="00F94CDF" w:rsidRDefault="00F94CDF" w:rsidP="00F94CDF">
      <w:pPr>
        <w:rPr>
          <w:rFonts w:ascii="Arial" w:eastAsia="Calibri" w:hAnsi="Arial" w:cs="Arial"/>
          <w:sz w:val="20"/>
          <w:szCs w:val="20"/>
        </w:rPr>
      </w:pPr>
      <w:r w:rsidRPr="00F94CDF">
        <w:rPr>
          <w:rFonts w:ascii="Arial" w:eastAsia="Calibri" w:hAnsi="Arial" w:cs="Arial"/>
          <w:sz w:val="20"/>
          <w:szCs w:val="20"/>
        </w:rPr>
        <w:br w:type="page"/>
      </w:r>
    </w:p>
    <w:p w14:paraId="0F374383" w14:textId="77777777" w:rsidR="00F94CDF" w:rsidRPr="00F94CDF" w:rsidRDefault="00F94CDF" w:rsidP="00F94CDF">
      <w:pPr>
        <w:spacing w:before="52" w:line="229" w:lineRule="exact"/>
        <w:ind w:right="274"/>
        <w:jc w:val="right"/>
        <w:rPr>
          <w:rFonts w:ascii="Arial" w:eastAsia="Calibri" w:hAnsi="Calibri"/>
          <w:sz w:val="20"/>
          <w:szCs w:val="22"/>
        </w:rPr>
        <w:sectPr w:rsidR="00F94CDF" w:rsidRPr="00F94CDF" w:rsidSect="00F94CDF">
          <w:pgSz w:w="15840" w:h="12240" w:orient="landscape"/>
          <w:pgMar w:top="720" w:right="720" w:bottom="720" w:left="810" w:header="720" w:footer="302" w:gutter="0"/>
          <w:cols w:space="720"/>
          <w:titlePg/>
          <w:docGrid w:linePitch="360"/>
        </w:sectPr>
      </w:pPr>
    </w:p>
    <w:p w14:paraId="5625A76B" w14:textId="77777777" w:rsidR="00F94CDF" w:rsidRPr="00F94CDF" w:rsidRDefault="00F94CDF" w:rsidP="00F94CDF">
      <w:pPr>
        <w:spacing w:before="52" w:line="229" w:lineRule="exact"/>
        <w:ind w:right="274"/>
        <w:jc w:val="right"/>
        <w:rPr>
          <w:rFonts w:ascii="Arial" w:eastAsia="Arial" w:hAnsi="Arial" w:cs="Arial"/>
          <w:sz w:val="19"/>
          <w:szCs w:val="19"/>
        </w:rPr>
      </w:pPr>
      <w:r w:rsidRPr="00F94CDF">
        <w:rPr>
          <w:rFonts w:ascii="Arial" w:eastAsia="Calibri" w:hAnsi="Calibri"/>
          <w:sz w:val="19"/>
          <w:szCs w:val="19"/>
        </w:rPr>
        <w:t>OMB</w:t>
      </w:r>
      <w:r w:rsidRPr="00F94CDF">
        <w:rPr>
          <w:rFonts w:ascii="Arial" w:eastAsia="Calibri" w:hAnsi="Calibri"/>
          <w:spacing w:val="-10"/>
          <w:sz w:val="19"/>
          <w:szCs w:val="19"/>
        </w:rPr>
        <w:t xml:space="preserve"> </w:t>
      </w:r>
      <w:r w:rsidRPr="00F94CDF">
        <w:rPr>
          <w:rFonts w:ascii="Arial" w:eastAsia="Calibri" w:hAnsi="Calibri"/>
          <w:spacing w:val="-1"/>
          <w:sz w:val="19"/>
          <w:szCs w:val="19"/>
        </w:rPr>
        <w:t>Control</w:t>
      </w:r>
      <w:r w:rsidRPr="00F94CDF">
        <w:rPr>
          <w:rFonts w:ascii="Arial" w:eastAsia="Calibri" w:hAnsi="Calibri"/>
          <w:spacing w:val="-9"/>
          <w:sz w:val="19"/>
          <w:szCs w:val="19"/>
        </w:rPr>
        <w:t xml:space="preserve"> </w:t>
      </w:r>
      <w:r w:rsidRPr="00F94CDF">
        <w:rPr>
          <w:rFonts w:ascii="Arial" w:eastAsia="Calibri" w:hAnsi="Calibri"/>
          <w:sz w:val="19"/>
          <w:szCs w:val="19"/>
        </w:rPr>
        <w:t>#</w:t>
      </w:r>
      <w:r w:rsidRPr="00F94CDF">
        <w:rPr>
          <w:rFonts w:ascii="Arial" w:eastAsia="Calibri" w:hAnsi="Calibri"/>
          <w:spacing w:val="-8"/>
          <w:sz w:val="19"/>
          <w:szCs w:val="19"/>
        </w:rPr>
        <w:t xml:space="preserve"> </w:t>
      </w:r>
      <w:r w:rsidRPr="00F94CDF">
        <w:rPr>
          <w:rFonts w:ascii="Arial" w:eastAsia="Calibri" w:hAnsi="Calibri"/>
          <w:spacing w:val="-1"/>
          <w:sz w:val="19"/>
          <w:szCs w:val="19"/>
        </w:rPr>
        <w:t>2502-0581</w:t>
      </w:r>
    </w:p>
    <w:p w14:paraId="7D94A1DD" w14:textId="77777777" w:rsidR="00F94CDF" w:rsidRPr="00F94CDF" w:rsidRDefault="00F94CDF" w:rsidP="00F94CDF">
      <w:pPr>
        <w:tabs>
          <w:tab w:val="left" w:pos="1514"/>
        </w:tabs>
        <w:spacing w:line="229" w:lineRule="exact"/>
        <w:ind w:right="275"/>
        <w:jc w:val="right"/>
        <w:rPr>
          <w:rFonts w:ascii="Arial" w:eastAsia="Arial" w:hAnsi="Arial" w:cs="Arial"/>
          <w:sz w:val="19"/>
          <w:szCs w:val="19"/>
        </w:rPr>
      </w:pPr>
      <w:r w:rsidRPr="00F94CDF">
        <w:rPr>
          <w:rFonts w:ascii="Arial" w:eastAsia="Calibri" w:hAnsi="Calibri"/>
          <w:spacing w:val="-1"/>
          <w:sz w:val="19"/>
          <w:szCs w:val="19"/>
        </w:rPr>
        <w:t>Exp.</w:t>
      </w:r>
      <w:r w:rsidRPr="00F94CDF">
        <w:rPr>
          <w:rFonts w:ascii="Arial" w:eastAsia="Calibri" w:hAnsi="Calibri"/>
          <w:spacing w:val="-6"/>
          <w:sz w:val="19"/>
          <w:szCs w:val="19"/>
        </w:rPr>
        <w:t xml:space="preserve"> </w:t>
      </w:r>
      <w:r w:rsidRPr="00F94CDF">
        <w:rPr>
          <w:rFonts w:ascii="Arial" w:eastAsia="Calibri" w:hAnsi="Calibri"/>
          <w:sz w:val="19"/>
          <w:szCs w:val="19"/>
        </w:rPr>
        <w:t>(02/28/2019</w:t>
      </w:r>
      <w:r w:rsidRPr="00F94CDF">
        <w:rPr>
          <w:rFonts w:ascii="Arial" w:eastAsia="Calibri" w:hAnsi="Calibri"/>
          <w:sz w:val="19"/>
          <w:szCs w:val="19"/>
        </w:rPr>
        <w:tab/>
      </w:r>
      <w:r w:rsidRPr="00F94CDF">
        <w:rPr>
          <w:rFonts w:ascii="Arial" w:eastAsia="Calibri" w:hAnsi="Calibri"/>
          <w:w w:val="95"/>
          <w:sz w:val="19"/>
          <w:szCs w:val="19"/>
        </w:rPr>
        <w:t>)</w:t>
      </w:r>
    </w:p>
    <w:p w14:paraId="4A128E00" w14:textId="77777777" w:rsidR="00F94CDF" w:rsidRPr="00F94CDF" w:rsidRDefault="00F94CDF" w:rsidP="00781C21">
      <w:pPr>
        <w:spacing w:before="121"/>
        <w:jc w:val="center"/>
        <w:rPr>
          <w:sz w:val="20"/>
          <w:szCs w:val="20"/>
        </w:rPr>
      </w:pPr>
      <w:r w:rsidRPr="00F94CDF">
        <w:rPr>
          <w:rFonts w:eastAsia="Calibri" w:hAnsi="Calibri"/>
          <w:spacing w:val="-1"/>
          <w:sz w:val="20"/>
          <w:szCs w:val="22"/>
        </w:rPr>
        <w:t>Supplemental</w:t>
      </w:r>
      <w:r w:rsidRPr="00F94CDF">
        <w:rPr>
          <w:rFonts w:eastAsia="Calibri" w:hAnsi="Calibri"/>
          <w:spacing w:val="-9"/>
          <w:sz w:val="20"/>
          <w:szCs w:val="22"/>
        </w:rPr>
        <w:t xml:space="preserve"> </w:t>
      </w:r>
      <w:r w:rsidRPr="00F94CDF">
        <w:rPr>
          <w:rFonts w:eastAsia="Calibri" w:hAnsi="Calibri"/>
          <w:spacing w:val="-1"/>
          <w:sz w:val="20"/>
          <w:szCs w:val="22"/>
        </w:rPr>
        <w:t>and</w:t>
      </w:r>
      <w:r w:rsidRPr="00F94CDF">
        <w:rPr>
          <w:rFonts w:eastAsia="Calibri" w:hAnsi="Calibri"/>
          <w:spacing w:val="-7"/>
          <w:sz w:val="20"/>
          <w:szCs w:val="22"/>
        </w:rPr>
        <w:t xml:space="preserve"> </w:t>
      </w:r>
      <w:r w:rsidRPr="00F94CDF">
        <w:rPr>
          <w:rFonts w:eastAsia="Calibri" w:hAnsi="Calibri"/>
          <w:spacing w:val="-1"/>
          <w:sz w:val="20"/>
          <w:szCs w:val="22"/>
        </w:rPr>
        <w:t>Optional</w:t>
      </w:r>
      <w:r w:rsidRPr="00F94CDF">
        <w:rPr>
          <w:rFonts w:eastAsia="Calibri" w:hAnsi="Calibri"/>
          <w:spacing w:val="-8"/>
          <w:sz w:val="20"/>
          <w:szCs w:val="22"/>
        </w:rPr>
        <w:t xml:space="preserve"> </w:t>
      </w:r>
      <w:r w:rsidRPr="00F94CDF">
        <w:rPr>
          <w:rFonts w:eastAsia="Calibri" w:hAnsi="Calibri"/>
          <w:spacing w:val="-1"/>
          <w:sz w:val="20"/>
          <w:szCs w:val="22"/>
        </w:rPr>
        <w:t>Contact</w:t>
      </w:r>
      <w:r w:rsidRPr="00F94CDF">
        <w:rPr>
          <w:rFonts w:eastAsia="Calibri" w:hAnsi="Calibri"/>
          <w:spacing w:val="-9"/>
          <w:sz w:val="20"/>
          <w:szCs w:val="22"/>
        </w:rPr>
        <w:t xml:space="preserve"> </w:t>
      </w:r>
      <w:r w:rsidRPr="00F94CDF">
        <w:rPr>
          <w:rFonts w:eastAsia="Calibri" w:hAnsi="Calibri"/>
          <w:spacing w:val="-1"/>
          <w:sz w:val="20"/>
          <w:szCs w:val="22"/>
        </w:rPr>
        <w:t>Information</w:t>
      </w:r>
      <w:r w:rsidRPr="00F94CDF">
        <w:rPr>
          <w:rFonts w:eastAsia="Calibri" w:hAnsi="Calibri"/>
          <w:spacing w:val="-9"/>
          <w:sz w:val="20"/>
          <w:szCs w:val="22"/>
        </w:rPr>
        <w:t xml:space="preserve"> </w:t>
      </w:r>
      <w:r w:rsidRPr="00F94CDF">
        <w:rPr>
          <w:rFonts w:eastAsia="Calibri" w:hAnsi="Calibri"/>
          <w:spacing w:val="-1"/>
          <w:sz w:val="20"/>
          <w:szCs w:val="22"/>
        </w:rPr>
        <w:t>for</w:t>
      </w:r>
      <w:r w:rsidRPr="00F94CDF">
        <w:rPr>
          <w:rFonts w:eastAsia="Calibri" w:hAnsi="Calibri"/>
          <w:spacing w:val="-7"/>
          <w:sz w:val="20"/>
          <w:szCs w:val="22"/>
        </w:rPr>
        <w:t xml:space="preserve"> </w:t>
      </w:r>
      <w:r w:rsidRPr="00F94CDF">
        <w:rPr>
          <w:rFonts w:eastAsia="Calibri" w:hAnsi="Calibri"/>
          <w:spacing w:val="-1"/>
          <w:sz w:val="20"/>
          <w:szCs w:val="22"/>
        </w:rPr>
        <w:t>HUD-Assisted</w:t>
      </w:r>
      <w:r w:rsidRPr="00F94CDF">
        <w:rPr>
          <w:rFonts w:eastAsia="Calibri" w:hAnsi="Calibri"/>
          <w:spacing w:val="-8"/>
          <w:sz w:val="20"/>
          <w:szCs w:val="22"/>
        </w:rPr>
        <w:t xml:space="preserve"> </w:t>
      </w:r>
      <w:r w:rsidRPr="00F94CDF">
        <w:rPr>
          <w:rFonts w:eastAsia="Calibri" w:hAnsi="Calibri"/>
          <w:spacing w:val="-1"/>
          <w:sz w:val="20"/>
          <w:szCs w:val="22"/>
        </w:rPr>
        <w:t>Housing</w:t>
      </w:r>
      <w:r w:rsidRPr="00F94CDF">
        <w:rPr>
          <w:rFonts w:eastAsia="Calibri" w:hAnsi="Calibri"/>
          <w:spacing w:val="-10"/>
          <w:sz w:val="20"/>
          <w:szCs w:val="22"/>
        </w:rPr>
        <w:t xml:space="preserve"> </w:t>
      </w:r>
      <w:r w:rsidRPr="00F94CDF">
        <w:rPr>
          <w:rFonts w:eastAsia="Calibri" w:hAnsi="Calibri"/>
          <w:spacing w:val="-1"/>
          <w:sz w:val="20"/>
          <w:szCs w:val="22"/>
        </w:rPr>
        <w:t>Applicants</w:t>
      </w:r>
    </w:p>
    <w:p w14:paraId="44DE7370" w14:textId="77777777" w:rsidR="00F94CDF" w:rsidRPr="00F94CDF" w:rsidRDefault="00F94CDF" w:rsidP="00781C21">
      <w:pPr>
        <w:spacing w:before="1"/>
        <w:jc w:val="center"/>
        <w:rPr>
          <w:sz w:val="21"/>
          <w:szCs w:val="21"/>
        </w:rPr>
      </w:pPr>
    </w:p>
    <w:p w14:paraId="24FF5692" w14:textId="77777777" w:rsidR="00F94CDF" w:rsidRPr="00F94CDF" w:rsidRDefault="00F94CDF" w:rsidP="00781C21">
      <w:pPr>
        <w:jc w:val="center"/>
        <w:rPr>
          <w:sz w:val="20"/>
          <w:szCs w:val="20"/>
        </w:rPr>
      </w:pPr>
      <w:r w:rsidRPr="00F94CDF">
        <w:rPr>
          <w:rFonts w:eastAsia="Calibri" w:hAnsi="Calibri"/>
          <w:b/>
          <w:sz w:val="20"/>
          <w:szCs w:val="22"/>
        </w:rPr>
        <w:t>SUPPLEMENT</w:t>
      </w:r>
      <w:r w:rsidRPr="00F94CDF">
        <w:rPr>
          <w:rFonts w:eastAsia="Calibri" w:hAnsi="Calibri"/>
          <w:b/>
          <w:spacing w:val="-12"/>
          <w:sz w:val="20"/>
          <w:szCs w:val="22"/>
        </w:rPr>
        <w:t xml:space="preserve"> </w:t>
      </w:r>
      <w:r w:rsidRPr="00F94CDF">
        <w:rPr>
          <w:rFonts w:eastAsia="Calibri" w:hAnsi="Calibri"/>
          <w:b/>
          <w:spacing w:val="-1"/>
          <w:sz w:val="20"/>
          <w:szCs w:val="22"/>
        </w:rPr>
        <w:t>TO</w:t>
      </w:r>
      <w:r w:rsidRPr="00F94CDF">
        <w:rPr>
          <w:rFonts w:eastAsia="Calibri" w:hAnsi="Calibri"/>
          <w:b/>
          <w:spacing w:val="-11"/>
          <w:sz w:val="20"/>
          <w:szCs w:val="22"/>
        </w:rPr>
        <w:t xml:space="preserve"> </w:t>
      </w:r>
      <w:r w:rsidRPr="00F94CDF">
        <w:rPr>
          <w:rFonts w:eastAsia="Calibri" w:hAnsi="Calibri"/>
          <w:b/>
          <w:spacing w:val="-1"/>
          <w:sz w:val="20"/>
          <w:szCs w:val="22"/>
        </w:rPr>
        <w:t>APPLICATION</w:t>
      </w:r>
      <w:r w:rsidRPr="00F94CDF">
        <w:rPr>
          <w:rFonts w:eastAsia="Calibri" w:hAnsi="Calibri"/>
          <w:b/>
          <w:spacing w:val="-11"/>
          <w:sz w:val="20"/>
          <w:szCs w:val="22"/>
        </w:rPr>
        <w:t xml:space="preserve"> </w:t>
      </w:r>
      <w:r w:rsidRPr="00F94CDF">
        <w:rPr>
          <w:rFonts w:eastAsia="Calibri" w:hAnsi="Calibri"/>
          <w:b/>
          <w:sz w:val="20"/>
          <w:szCs w:val="22"/>
        </w:rPr>
        <w:t>FOR</w:t>
      </w:r>
      <w:r w:rsidRPr="00F94CDF">
        <w:rPr>
          <w:rFonts w:eastAsia="Calibri" w:hAnsi="Calibri"/>
          <w:b/>
          <w:spacing w:val="-11"/>
          <w:sz w:val="20"/>
          <w:szCs w:val="22"/>
        </w:rPr>
        <w:t xml:space="preserve"> </w:t>
      </w:r>
      <w:r w:rsidRPr="00F94CDF">
        <w:rPr>
          <w:rFonts w:eastAsia="Calibri" w:hAnsi="Calibri"/>
          <w:b/>
          <w:spacing w:val="-1"/>
          <w:sz w:val="20"/>
          <w:szCs w:val="22"/>
        </w:rPr>
        <w:t>FEDERALLY</w:t>
      </w:r>
      <w:r w:rsidRPr="00F94CDF">
        <w:rPr>
          <w:rFonts w:eastAsia="Calibri" w:hAnsi="Calibri"/>
          <w:b/>
          <w:spacing w:val="-11"/>
          <w:sz w:val="20"/>
          <w:szCs w:val="22"/>
        </w:rPr>
        <w:t xml:space="preserve"> </w:t>
      </w:r>
      <w:r w:rsidRPr="00F94CDF">
        <w:rPr>
          <w:rFonts w:eastAsia="Calibri" w:hAnsi="Calibri"/>
          <w:b/>
          <w:spacing w:val="-1"/>
          <w:sz w:val="20"/>
          <w:szCs w:val="22"/>
        </w:rPr>
        <w:t>ASSISTED</w:t>
      </w:r>
      <w:r w:rsidRPr="00F94CDF">
        <w:rPr>
          <w:rFonts w:eastAsia="Calibri" w:hAnsi="Calibri"/>
          <w:b/>
          <w:spacing w:val="-11"/>
          <w:sz w:val="20"/>
          <w:szCs w:val="22"/>
        </w:rPr>
        <w:t xml:space="preserve"> </w:t>
      </w:r>
      <w:r w:rsidRPr="00F94CDF">
        <w:rPr>
          <w:rFonts w:eastAsia="Calibri" w:hAnsi="Calibri"/>
          <w:b/>
          <w:sz w:val="20"/>
          <w:szCs w:val="22"/>
        </w:rPr>
        <w:t>HOUSING</w:t>
      </w:r>
    </w:p>
    <w:p w14:paraId="72A8F26E" w14:textId="77777777" w:rsidR="00F94CDF" w:rsidRPr="00F94CDF" w:rsidRDefault="00F94CDF" w:rsidP="00F94CDF">
      <w:pPr>
        <w:jc w:val="center"/>
        <w:rPr>
          <w:sz w:val="20"/>
          <w:szCs w:val="20"/>
        </w:rPr>
      </w:pPr>
      <w:r w:rsidRPr="00F94CDF">
        <w:rPr>
          <w:rFonts w:eastAsia="Calibri" w:hAnsi="Calibri"/>
          <w:spacing w:val="-1"/>
          <w:sz w:val="20"/>
          <w:szCs w:val="22"/>
        </w:rPr>
        <w:t>This</w:t>
      </w:r>
      <w:r w:rsidRPr="00F94CDF">
        <w:rPr>
          <w:rFonts w:eastAsia="Calibri" w:hAnsi="Calibri"/>
          <w:spacing w:val="-6"/>
          <w:sz w:val="20"/>
          <w:szCs w:val="22"/>
        </w:rPr>
        <w:t xml:space="preserve"> </w:t>
      </w:r>
      <w:r w:rsidRPr="00F94CDF">
        <w:rPr>
          <w:rFonts w:eastAsia="Calibri" w:hAnsi="Calibri"/>
          <w:spacing w:val="-1"/>
          <w:sz w:val="20"/>
          <w:szCs w:val="22"/>
        </w:rPr>
        <w:t>form</w:t>
      </w:r>
      <w:r w:rsidRPr="00F94CDF">
        <w:rPr>
          <w:rFonts w:eastAsia="Calibri" w:hAnsi="Calibri"/>
          <w:spacing w:val="-8"/>
          <w:sz w:val="20"/>
          <w:szCs w:val="22"/>
        </w:rPr>
        <w:t xml:space="preserve"> </w:t>
      </w:r>
      <w:r w:rsidRPr="00F94CDF">
        <w:rPr>
          <w:rFonts w:eastAsia="Calibri" w:hAnsi="Calibri"/>
          <w:spacing w:val="-1"/>
          <w:sz w:val="20"/>
          <w:szCs w:val="22"/>
        </w:rPr>
        <w:t>is</w:t>
      </w:r>
      <w:r w:rsidRPr="00F94CDF">
        <w:rPr>
          <w:rFonts w:eastAsia="Calibri" w:hAnsi="Calibri"/>
          <w:spacing w:val="-6"/>
          <w:sz w:val="20"/>
          <w:szCs w:val="22"/>
        </w:rPr>
        <w:t xml:space="preserve"> </w:t>
      </w:r>
      <w:r w:rsidRPr="00F94CDF">
        <w:rPr>
          <w:rFonts w:eastAsia="Calibri" w:hAnsi="Calibri"/>
          <w:spacing w:val="-1"/>
          <w:sz w:val="20"/>
          <w:szCs w:val="22"/>
        </w:rPr>
        <w:t>to</w:t>
      </w:r>
      <w:r w:rsidRPr="00F94CDF">
        <w:rPr>
          <w:rFonts w:eastAsia="Calibri" w:hAnsi="Calibri"/>
          <w:spacing w:val="-3"/>
          <w:sz w:val="20"/>
          <w:szCs w:val="22"/>
        </w:rPr>
        <w:t xml:space="preserve"> </w:t>
      </w:r>
      <w:r w:rsidRPr="00F94CDF">
        <w:rPr>
          <w:rFonts w:eastAsia="Calibri" w:hAnsi="Calibri"/>
          <w:sz w:val="20"/>
          <w:szCs w:val="22"/>
        </w:rPr>
        <w:t>be</w:t>
      </w:r>
      <w:r w:rsidRPr="00F94CDF">
        <w:rPr>
          <w:rFonts w:eastAsia="Calibri" w:hAnsi="Calibri"/>
          <w:spacing w:val="-5"/>
          <w:sz w:val="20"/>
          <w:szCs w:val="22"/>
        </w:rPr>
        <w:t xml:space="preserve"> </w:t>
      </w:r>
      <w:r w:rsidRPr="00F94CDF">
        <w:rPr>
          <w:rFonts w:eastAsia="Calibri" w:hAnsi="Calibri"/>
          <w:sz w:val="20"/>
          <w:szCs w:val="22"/>
        </w:rPr>
        <w:t>provided</w:t>
      </w:r>
      <w:r w:rsidRPr="00F94CDF">
        <w:rPr>
          <w:rFonts w:eastAsia="Calibri" w:hAnsi="Calibri"/>
          <w:spacing w:val="-3"/>
          <w:sz w:val="20"/>
          <w:szCs w:val="22"/>
        </w:rPr>
        <w:t xml:space="preserve"> </w:t>
      </w:r>
      <w:r w:rsidRPr="00F94CDF">
        <w:rPr>
          <w:rFonts w:eastAsia="Calibri" w:hAnsi="Calibri"/>
          <w:spacing w:val="-1"/>
          <w:sz w:val="20"/>
          <w:szCs w:val="22"/>
        </w:rPr>
        <w:t>to</w:t>
      </w:r>
      <w:r w:rsidRPr="00F94CDF">
        <w:rPr>
          <w:rFonts w:eastAsia="Calibri" w:hAnsi="Calibri"/>
          <w:spacing w:val="-4"/>
          <w:sz w:val="20"/>
          <w:szCs w:val="22"/>
        </w:rPr>
        <w:t xml:space="preserve"> </w:t>
      </w:r>
      <w:r w:rsidRPr="00F94CDF">
        <w:rPr>
          <w:rFonts w:eastAsia="Calibri" w:hAnsi="Calibri"/>
          <w:sz w:val="20"/>
          <w:szCs w:val="22"/>
        </w:rPr>
        <w:t>each</w:t>
      </w:r>
      <w:r w:rsidRPr="00F94CDF">
        <w:rPr>
          <w:rFonts w:eastAsia="Calibri" w:hAnsi="Calibri"/>
          <w:spacing w:val="-5"/>
          <w:sz w:val="20"/>
          <w:szCs w:val="22"/>
        </w:rPr>
        <w:t xml:space="preserve"> </w:t>
      </w:r>
      <w:r w:rsidRPr="00F94CDF">
        <w:rPr>
          <w:rFonts w:eastAsia="Calibri" w:hAnsi="Calibri"/>
          <w:spacing w:val="-1"/>
          <w:sz w:val="20"/>
          <w:szCs w:val="22"/>
        </w:rPr>
        <w:t>applicant</w:t>
      </w:r>
      <w:r w:rsidRPr="00F94CDF">
        <w:rPr>
          <w:rFonts w:eastAsia="Calibri" w:hAnsi="Calibri"/>
          <w:spacing w:val="-5"/>
          <w:sz w:val="20"/>
          <w:szCs w:val="22"/>
        </w:rPr>
        <w:t xml:space="preserve"> </w:t>
      </w:r>
      <w:r w:rsidRPr="00F94CDF">
        <w:rPr>
          <w:rFonts w:eastAsia="Calibri" w:hAnsi="Calibri"/>
          <w:spacing w:val="-1"/>
          <w:sz w:val="20"/>
          <w:szCs w:val="22"/>
        </w:rPr>
        <w:t>for</w:t>
      </w:r>
      <w:r w:rsidRPr="00F94CDF">
        <w:rPr>
          <w:rFonts w:eastAsia="Calibri" w:hAnsi="Calibri"/>
          <w:spacing w:val="-4"/>
          <w:sz w:val="20"/>
          <w:szCs w:val="22"/>
        </w:rPr>
        <w:t xml:space="preserve"> </w:t>
      </w:r>
      <w:r w:rsidRPr="00F94CDF">
        <w:rPr>
          <w:rFonts w:eastAsia="Calibri" w:hAnsi="Calibri"/>
          <w:spacing w:val="-1"/>
          <w:sz w:val="20"/>
          <w:szCs w:val="22"/>
        </w:rPr>
        <w:t>federally</w:t>
      </w:r>
      <w:r w:rsidRPr="00F94CDF">
        <w:rPr>
          <w:rFonts w:eastAsia="Calibri" w:hAnsi="Calibri"/>
          <w:spacing w:val="-8"/>
          <w:sz w:val="20"/>
          <w:szCs w:val="22"/>
        </w:rPr>
        <w:t xml:space="preserve"> </w:t>
      </w:r>
      <w:r w:rsidRPr="00F94CDF">
        <w:rPr>
          <w:rFonts w:eastAsia="Calibri" w:hAnsi="Calibri"/>
          <w:spacing w:val="-1"/>
          <w:sz w:val="20"/>
          <w:szCs w:val="22"/>
        </w:rPr>
        <w:t>assisted</w:t>
      </w:r>
      <w:r w:rsidRPr="00F94CDF">
        <w:rPr>
          <w:rFonts w:eastAsia="Calibri" w:hAnsi="Calibri"/>
          <w:spacing w:val="-3"/>
          <w:sz w:val="20"/>
          <w:szCs w:val="22"/>
        </w:rPr>
        <w:t xml:space="preserve"> </w:t>
      </w:r>
      <w:r w:rsidRPr="00F94CDF">
        <w:rPr>
          <w:rFonts w:eastAsia="Calibri" w:hAnsi="Calibri"/>
          <w:spacing w:val="-1"/>
          <w:sz w:val="20"/>
          <w:szCs w:val="22"/>
        </w:rPr>
        <w:t>housing</w:t>
      </w:r>
    </w:p>
    <w:p w14:paraId="56696C88" w14:textId="77777777" w:rsidR="00F94CDF" w:rsidRPr="00F94CDF" w:rsidRDefault="00F94CDF" w:rsidP="00F94CDF">
      <w:pPr>
        <w:spacing w:before="1"/>
        <w:rPr>
          <w:sz w:val="18"/>
          <w:szCs w:val="18"/>
        </w:rPr>
      </w:pPr>
    </w:p>
    <w:p w14:paraId="25757FF0" w14:textId="77777777" w:rsidR="00F94CDF" w:rsidRPr="00F94CDF" w:rsidRDefault="00F94CDF" w:rsidP="00F94CDF">
      <w:pPr>
        <w:spacing w:line="246" w:lineRule="auto"/>
        <w:rPr>
          <w:sz w:val="19"/>
          <w:szCs w:val="19"/>
        </w:rPr>
      </w:pPr>
      <w:r w:rsidRPr="00F94CDF">
        <w:rPr>
          <w:rFonts w:eastAsia="Calibri" w:hAnsi="Calibri"/>
          <w:b/>
          <w:spacing w:val="-1"/>
          <w:sz w:val="19"/>
          <w:szCs w:val="19"/>
        </w:rPr>
        <w:t>Instructions:</w:t>
      </w:r>
      <w:r w:rsidRPr="00F94CDF">
        <w:rPr>
          <w:rFonts w:eastAsia="Calibri" w:hAnsi="Calibri"/>
          <w:b/>
          <w:spacing w:val="41"/>
          <w:sz w:val="19"/>
          <w:szCs w:val="19"/>
        </w:rPr>
        <w:t xml:space="preserve"> </w:t>
      </w:r>
      <w:r w:rsidRPr="00F94CDF">
        <w:rPr>
          <w:rFonts w:eastAsia="Calibri" w:hAnsi="Calibri"/>
          <w:b/>
          <w:spacing w:val="-1"/>
          <w:sz w:val="19"/>
          <w:szCs w:val="19"/>
        </w:rPr>
        <w:t>Optional</w:t>
      </w:r>
      <w:r w:rsidRPr="00F94CDF">
        <w:rPr>
          <w:rFonts w:eastAsia="Calibri" w:hAnsi="Calibri"/>
          <w:b/>
          <w:spacing w:val="-5"/>
          <w:sz w:val="19"/>
          <w:szCs w:val="19"/>
        </w:rPr>
        <w:t xml:space="preserve"> </w:t>
      </w:r>
      <w:r w:rsidRPr="00F94CDF">
        <w:rPr>
          <w:rFonts w:eastAsia="Calibri" w:hAnsi="Calibri"/>
          <w:b/>
          <w:sz w:val="19"/>
          <w:szCs w:val="19"/>
        </w:rPr>
        <w:t>Contact</w:t>
      </w:r>
      <w:r w:rsidRPr="00F94CDF">
        <w:rPr>
          <w:rFonts w:eastAsia="Calibri" w:hAnsi="Calibri"/>
          <w:b/>
          <w:spacing w:val="-4"/>
          <w:sz w:val="19"/>
          <w:szCs w:val="19"/>
        </w:rPr>
        <w:t xml:space="preserve"> </w:t>
      </w:r>
      <w:r w:rsidRPr="00F94CDF">
        <w:rPr>
          <w:rFonts w:eastAsia="Calibri" w:hAnsi="Calibri"/>
          <w:b/>
          <w:sz w:val="19"/>
          <w:szCs w:val="19"/>
        </w:rPr>
        <w:t>Person</w:t>
      </w:r>
      <w:r w:rsidRPr="00F94CDF">
        <w:rPr>
          <w:rFonts w:eastAsia="Calibri" w:hAnsi="Calibri"/>
          <w:b/>
          <w:spacing w:val="-5"/>
          <w:sz w:val="19"/>
          <w:szCs w:val="19"/>
        </w:rPr>
        <w:t xml:space="preserve"> </w:t>
      </w:r>
      <w:r w:rsidRPr="00F94CDF">
        <w:rPr>
          <w:rFonts w:eastAsia="Calibri" w:hAnsi="Calibri"/>
          <w:b/>
          <w:sz w:val="19"/>
          <w:szCs w:val="19"/>
        </w:rPr>
        <w:t>or</w:t>
      </w:r>
      <w:r w:rsidRPr="00F94CDF">
        <w:rPr>
          <w:rFonts w:eastAsia="Calibri" w:hAnsi="Calibri"/>
          <w:b/>
          <w:spacing w:val="-5"/>
          <w:sz w:val="19"/>
          <w:szCs w:val="19"/>
        </w:rPr>
        <w:t xml:space="preserve"> </w:t>
      </w:r>
      <w:r w:rsidRPr="00F94CDF">
        <w:rPr>
          <w:rFonts w:eastAsia="Calibri" w:hAnsi="Calibri"/>
          <w:b/>
          <w:sz w:val="19"/>
          <w:szCs w:val="19"/>
        </w:rPr>
        <w:t>Organization</w:t>
      </w:r>
      <w:r w:rsidRPr="00F94CDF">
        <w:rPr>
          <w:rFonts w:eastAsia="Calibri" w:hAnsi="Calibri"/>
          <w:sz w:val="19"/>
          <w:szCs w:val="19"/>
        </w:rPr>
        <w:t>:</w:t>
      </w:r>
      <w:r w:rsidRPr="00F94CDF">
        <w:rPr>
          <w:rFonts w:eastAsia="Calibri" w:hAnsi="Calibri"/>
          <w:spacing w:val="-5"/>
          <w:sz w:val="19"/>
          <w:szCs w:val="19"/>
        </w:rPr>
        <w:t xml:space="preserve"> </w:t>
      </w:r>
      <w:r w:rsidRPr="00F94CDF">
        <w:rPr>
          <w:rFonts w:eastAsia="Calibri" w:hAnsi="Calibri"/>
          <w:sz w:val="19"/>
          <w:szCs w:val="19"/>
        </w:rPr>
        <w:t>You</w:t>
      </w:r>
      <w:r w:rsidRPr="00F94CDF">
        <w:rPr>
          <w:rFonts w:eastAsia="Calibri" w:hAnsi="Calibri"/>
          <w:spacing w:val="-6"/>
          <w:sz w:val="19"/>
          <w:szCs w:val="19"/>
        </w:rPr>
        <w:t xml:space="preserve"> </w:t>
      </w:r>
      <w:r w:rsidRPr="00F94CDF">
        <w:rPr>
          <w:rFonts w:eastAsia="Calibri" w:hAnsi="Calibri"/>
          <w:spacing w:val="-1"/>
          <w:sz w:val="19"/>
          <w:szCs w:val="19"/>
        </w:rPr>
        <w:t>have</w:t>
      </w:r>
      <w:r w:rsidRPr="00F94CDF">
        <w:rPr>
          <w:rFonts w:eastAsia="Calibri" w:hAnsi="Calibri"/>
          <w:spacing w:val="-4"/>
          <w:sz w:val="19"/>
          <w:szCs w:val="19"/>
        </w:rPr>
        <w:t xml:space="preserve"> </w:t>
      </w:r>
      <w:r w:rsidRPr="00F94CDF">
        <w:rPr>
          <w:rFonts w:eastAsia="Calibri" w:hAnsi="Calibri"/>
          <w:spacing w:val="-1"/>
          <w:sz w:val="19"/>
          <w:szCs w:val="19"/>
        </w:rPr>
        <w:t>the</w:t>
      </w:r>
      <w:r w:rsidRPr="00F94CDF">
        <w:rPr>
          <w:rFonts w:eastAsia="Calibri" w:hAnsi="Calibri"/>
          <w:spacing w:val="-5"/>
          <w:sz w:val="19"/>
          <w:szCs w:val="19"/>
        </w:rPr>
        <w:t xml:space="preserve"> </w:t>
      </w:r>
      <w:r w:rsidRPr="00F94CDF">
        <w:rPr>
          <w:rFonts w:eastAsia="Calibri" w:hAnsi="Calibri"/>
          <w:spacing w:val="-1"/>
          <w:sz w:val="19"/>
          <w:szCs w:val="19"/>
        </w:rPr>
        <w:t>right</w:t>
      </w:r>
      <w:r w:rsidRPr="00F94CDF">
        <w:rPr>
          <w:rFonts w:eastAsia="Calibri" w:hAnsi="Calibri"/>
          <w:spacing w:val="-5"/>
          <w:sz w:val="19"/>
          <w:szCs w:val="19"/>
        </w:rPr>
        <w:t xml:space="preserve"> </w:t>
      </w:r>
      <w:r w:rsidRPr="00F94CDF">
        <w:rPr>
          <w:rFonts w:eastAsia="Calibri" w:hAnsi="Calibri"/>
          <w:sz w:val="19"/>
          <w:szCs w:val="19"/>
        </w:rPr>
        <w:t>by</w:t>
      </w:r>
      <w:r w:rsidRPr="00F94CDF">
        <w:rPr>
          <w:rFonts w:eastAsia="Calibri" w:hAnsi="Calibri"/>
          <w:spacing w:val="-8"/>
          <w:sz w:val="19"/>
          <w:szCs w:val="19"/>
        </w:rPr>
        <w:t xml:space="preserve"> </w:t>
      </w:r>
      <w:r w:rsidRPr="00F94CDF">
        <w:rPr>
          <w:rFonts w:eastAsia="Calibri" w:hAnsi="Calibri"/>
          <w:spacing w:val="-1"/>
          <w:sz w:val="19"/>
          <w:szCs w:val="19"/>
        </w:rPr>
        <w:t>law</w:t>
      </w:r>
      <w:r w:rsidRPr="00F94CDF">
        <w:rPr>
          <w:rFonts w:eastAsia="Calibri" w:hAnsi="Calibri"/>
          <w:spacing w:val="-9"/>
          <w:sz w:val="19"/>
          <w:szCs w:val="19"/>
        </w:rPr>
        <w:t xml:space="preserve"> </w:t>
      </w:r>
      <w:r w:rsidRPr="00F94CDF">
        <w:rPr>
          <w:rFonts w:eastAsia="Calibri" w:hAnsi="Calibri"/>
          <w:spacing w:val="-1"/>
          <w:sz w:val="19"/>
          <w:szCs w:val="19"/>
        </w:rPr>
        <w:t>to</w:t>
      </w:r>
      <w:r w:rsidRPr="00F94CDF">
        <w:rPr>
          <w:rFonts w:eastAsia="Calibri" w:hAnsi="Calibri"/>
          <w:spacing w:val="-4"/>
          <w:sz w:val="19"/>
          <w:szCs w:val="19"/>
        </w:rPr>
        <w:t xml:space="preserve"> </w:t>
      </w:r>
      <w:r w:rsidRPr="00F94CDF">
        <w:rPr>
          <w:rFonts w:eastAsia="Calibri" w:hAnsi="Calibri"/>
          <w:spacing w:val="-1"/>
          <w:sz w:val="19"/>
          <w:szCs w:val="19"/>
        </w:rPr>
        <w:t>include</w:t>
      </w:r>
      <w:r w:rsidRPr="00F94CDF">
        <w:rPr>
          <w:rFonts w:eastAsia="Calibri" w:hAnsi="Calibri"/>
          <w:spacing w:val="-5"/>
          <w:sz w:val="19"/>
          <w:szCs w:val="19"/>
        </w:rPr>
        <w:t xml:space="preserve"> </w:t>
      </w:r>
      <w:r w:rsidRPr="00F94CDF">
        <w:rPr>
          <w:rFonts w:eastAsia="Calibri" w:hAnsi="Calibri"/>
          <w:sz w:val="19"/>
          <w:szCs w:val="19"/>
        </w:rPr>
        <w:t>as</w:t>
      </w:r>
      <w:r w:rsidRPr="00F94CDF">
        <w:rPr>
          <w:rFonts w:eastAsia="Calibri" w:hAnsi="Calibri"/>
          <w:spacing w:val="-6"/>
          <w:sz w:val="19"/>
          <w:szCs w:val="19"/>
        </w:rPr>
        <w:t xml:space="preserve"> </w:t>
      </w:r>
      <w:r w:rsidRPr="00F94CDF">
        <w:rPr>
          <w:rFonts w:eastAsia="Calibri" w:hAnsi="Calibri"/>
          <w:sz w:val="19"/>
          <w:szCs w:val="19"/>
        </w:rPr>
        <w:t>part</w:t>
      </w:r>
      <w:r w:rsidRPr="00F94CDF">
        <w:rPr>
          <w:rFonts w:eastAsia="Calibri" w:hAnsi="Calibri"/>
          <w:spacing w:val="-4"/>
          <w:sz w:val="19"/>
          <w:szCs w:val="19"/>
        </w:rPr>
        <w:t xml:space="preserve"> </w:t>
      </w:r>
      <w:r w:rsidRPr="00F94CDF">
        <w:rPr>
          <w:rFonts w:eastAsia="Calibri" w:hAnsi="Calibri"/>
          <w:sz w:val="19"/>
          <w:szCs w:val="19"/>
        </w:rPr>
        <w:t>of</w:t>
      </w:r>
      <w:r w:rsidRPr="00F94CDF">
        <w:rPr>
          <w:rFonts w:eastAsia="Calibri" w:hAnsi="Calibri"/>
          <w:spacing w:val="-7"/>
          <w:sz w:val="19"/>
          <w:szCs w:val="19"/>
        </w:rPr>
        <w:t xml:space="preserve"> </w:t>
      </w:r>
      <w:r w:rsidRPr="00F94CDF">
        <w:rPr>
          <w:rFonts w:eastAsia="Calibri" w:hAnsi="Calibri"/>
          <w:spacing w:val="-2"/>
          <w:sz w:val="19"/>
          <w:szCs w:val="19"/>
        </w:rPr>
        <w:t>your</w:t>
      </w:r>
      <w:r w:rsidRPr="00F94CDF">
        <w:rPr>
          <w:rFonts w:eastAsia="Calibri" w:hAnsi="Calibri"/>
          <w:spacing w:val="-4"/>
          <w:sz w:val="19"/>
          <w:szCs w:val="19"/>
        </w:rPr>
        <w:t xml:space="preserve"> </w:t>
      </w:r>
      <w:r w:rsidRPr="00F94CDF">
        <w:rPr>
          <w:rFonts w:eastAsia="Calibri" w:hAnsi="Calibri"/>
          <w:spacing w:val="-1"/>
          <w:sz w:val="19"/>
          <w:szCs w:val="19"/>
        </w:rPr>
        <w:t>application</w:t>
      </w:r>
      <w:r w:rsidRPr="00F94CDF">
        <w:rPr>
          <w:rFonts w:eastAsia="Calibri" w:hAnsi="Calibri"/>
          <w:spacing w:val="-6"/>
          <w:sz w:val="19"/>
          <w:szCs w:val="19"/>
        </w:rPr>
        <w:t xml:space="preserve"> </w:t>
      </w:r>
      <w:r w:rsidRPr="00F94CDF">
        <w:rPr>
          <w:rFonts w:eastAsia="Calibri" w:hAnsi="Calibri"/>
          <w:spacing w:val="-1"/>
          <w:sz w:val="19"/>
          <w:szCs w:val="19"/>
        </w:rPr>
        <w:t>for</w:t>
      </w:r>
      <w:r w:rsidRPr="00F94CDF">
        <w:rPr>
          <w:rFonts w:eastAsia="Calibri" w:hAnsi="Calibri"/>
          <w:spacing w:val="-3"/>
          <w:sz w:val="19"/>
          <w:szCs w:val="19"/>
        </w:rPr>
        <w:t xml:space="preserve"> </w:t>
      </w:r>
      <w:r w:rsidRPr="00F94CDF">
        <w:rPr>
          <w:rFonts w:eastAsia="Calibri" w:hAnsi="Calibri"/>
          <w:spacing w:val="-2"/>
          <w:sz w:val="19"/>
          <w:szCs w:val="19"/>
        </w:rPr>
        <w:t>housing,</w:t>
      </w:r>
      <w:r w:rsidRPr="00F94CDF">
        <w:rPr>
          <w:rFonts w:eastAsia="Calibri" w:hAnsi="Calibri"/>
          <w:spacing w:val="93"/>
          <w:w w:val="99"/>
          <w:sz w:val="19"/>
          <w:szCs w:val="19"/>
        </w:rPr>
        <w:t xml:space="preserve"> </w:t>
      </w:r>
      <w:r w:rsidRPr="00F94CDF">
        <w:rPr>
          <w:rFonts w:eastAsia="Calibri" w:hAnsi="Calibri"/>
          <w:spacing w:val="-1"/>
          <w:sz w:val="19"/>
          <w:szCs w:val="19"/>
        </w:rPr>
        <w:t>the</w:t>
      </w:r>
      <w:r w:rsidRPr="00F94CDF">
        <w:rPr>
          <w:rFonts w:eastAsia="Calibri" w:hAnsi="Calibri"/>
          <w:spacing w:val="-6"/>
          <w:sz w:val="19"/>
          <w:szCs w:val="19"/>
        </w:rPr>
        <w:t xml:space="preserve"> </w:t>
      </w:r>
      <w:r w:rsidRPr="00F94CDF">
        <w:rPr>
          <w:rFonts w:eastAsia="Calibri" w:hAnsi="Calibri"/>
          <w:spacing w:val="-2"/>
          <w:sz w:val="19"/>
          <w:szCs w:val="19"/>
        </w:rPr>
        <w:t>name,</w:t>
      </w:r>
      <w:r w:rsidRPr="00F94CDF">
        <w:rPr>
          <w:rFonts w:eastAsia="Calibri" w:hAnsi="Calibri"/>
          <w:spacing w:val="-5"/>
          <w:sz w:val="19"/>
          <w:szCs w:val="19"/>
        </w:rPr>
        <w:t xml:space="preserve"> </w:t>
      </w:r>
      <w:r w:rsidRPr="00F94CDF">
        <w:rPr>
          <w:rFonts w:eastAsia="Calibri" w:hAnsi="Calibri"/>
          <w:sz w:val="19"/>
          <w:szCs w:val="19"/>
        </w:rPr>
        <w:t>address,</w:t>
      </w:r>
      <w:r w:rsidRPr="00F94CDF">
        <w:rPr>
          <w:rFonts w:eastAsia="Calibri" w:hAnsi="Calibri"/>
          <w:spacing w:val="-5"/>
          <w:sz w:val="19"/>
          <w:szCs w:val="19"/>
        </w:rPr>
        <w:t xml:space="preserve"> </w:t>
      </w:r>
      <w:r w:rsidRPr="00F94CDF">
        <w:rPr>
          <w:rFonts w:eastAsia="Calibri" w:hAnsi="Calibri"/>
          <w:spacing w:val="-1"/>
          <w:sz w:val="19"/>
          <w:szCs w:val="19"/>
        </w:rPr>
        <w:t>telephone</w:t>
      </w:r>
      <w:r w:rsidRPr="00F94CDF">
        <w:rPr>
          <w:rFonts w:eastAsia="Calibri" w:hAnsi="Calibri"/>
          <w:spacing w:val="-5"/>
          <w:sz w:val="19"/>
          <w:szCs w:val="19"/>
        </w:rPr>
        <w:t xml:space="preserve"> </w:t>
      </w:r>
      <w:r w:rsidRPr="00F94CDF">
        <w:rPr>
          <w:rFonts w:eastAsia="Calibri" w:hAnsi="Calibri"/>
          <w:spacing w:val="-1"/>
          <w:sz w:val="19"/>
          <w:szCs w:val="19"/>
        </w:rPr>
        <w:t>number,</w:t>
      </w:r>
      <w:r w:rsidRPr="00F94CDF">
        <w:rPr>
          <w:rFonts w:eastAsia="Calibri" w:hAnsi="Calibri"/>
          <w:spacing w:val="-5"/>
          <w:sz w:val="19"/>
          <w:szCs w:val="19"/>
        </w:rPr>
        <w:t xml:space="preserve"> </w:t>
      </w:r>
      <w:r w:rsidRPr="00F94CDF">
        <w:rPr>
          <w:rFonts w:eastAsia="Calibri" w:hAnsi="Calibri"/>
          <w:spacing w:val="-1"/>
          <w:sz w:val="19"/>
          <w:szCs w:val="19"/>
        </w:rPr>
        <w:t>and</w:t>
      </w:r>
      <w:r w:rsidRPr="00F94CDF">
        <w:rPr>
          <w:rFonts w:eastAsia="Calibri" w:hAnsi="Calibri"/>
          <w:spacing w:val="-4"/>
          <w:sz w:val="19"/>
          <w:szCs w:val="19"/>
        </w:rPr>
        <w:t xml:space="preserve"> </w:t>
      </w:r>
      <w:r w:rsidRPr="00F94CDF">
        <w:rPr>
          <w:rFonts w:eastAsia="Calibri" w:hAnsi="Calibri"/>
          <w:spacing w:val="-1"/>
          <w:sz w:val="19"/>
          <w:szCs w:val="19"/>
        </w:rPr>
        <w:t>other</w:t>
      </w:r>
      <w:r w:rsidRPr="00F94CDF">
        <w:rPr>
          <w:rFonts w:eastAsia="Calibri" w:hAnsi="Calibri"/>
          <w:spacing w:val="-5"/>
          <w:sz w:val="19"/>
          <w:szCs w:val="19"/>
        </w:rPr>
        <w:t xml:space="preserve"> </w:t>
      </w:r>
      <w:r w:rsidRPr="00F94CDF">
        <w:rPr>
          <w:rFonts w:eastAsia="Calibri" w:hAnsi="Calibri"/>
          <w:spacing w:val="-1"/>
          <w:sz w:val="19"/>
          <w:szCs w:val="19"/>
        </w:rPr>
        <w:t>relevant</w:t>
      </w:r>
      <w:r w:rsidRPr="00F94CDF">
        <w:rPr>
          <w:rFonts w:eastAsia="Calibri" w:hAnsi="Calibri"/>
          <w:spacing w:val="-5"/>
          <w:sz w:val="19"/>
          <w:szCs w:val="19"/>
        </w:rPr>
        <w:t xml:space="preserve"> </w:t>
      </w:r>
      <w:r w:rsidRPr="00F94CDF">
        <w:rPr>
          <w:rFonts w:eastAsia="Calibri" w:hAnsi="Calibri"/>
          <w:spacing w:val="-1"/>
          <w:sz w:val="19"/>
          <w:szCs w:val="19"/>
        </w:rPr>
        <w:t>information</w:t>
      </w:r>
      <w:r w:rsidRPr="00F94CDF">
        <w:rPr>
          <w:rFonts w:eastAsia="Calibri" w:hAnsi="Calibri"/>
          <w:spacing w:val="-6"/>
          <w:sz w:val="19"/>
          <w:szCs w:val="19"/>
        </w:rPr>
        <w:t xml:space="preserve"> </w:t>
      </w:r>
      <w:r w:rsidRPr="00F94CDF">
        <w:rPr>
          <w:rFonts w:eastAsia="Calibri" w:hAnsi="Calibri"/>
          <w:sz w:val="19"/>
          <w:szCs w:val="19"/>
        </w:rPr>
        <w:t>of</w:t>
      </w:r>
      <w:r w:rsidRPr="00F94CDF">
        <w:rPr>
          <w:rFonts w:eastAsia="Calibri" w:hAnsi="Calibri"/>
          <w:spacing w:val="-7"/>
          <w:sz w:val="19"/>
          <w:szCs w:val="19"/>
        </w:rPr>
        <w:t xml:space="preserve"> </w:t>
      </w:r>
      <w:r w:rsidRPr="00F94CDF">
        <w:rPr>
          <w:rFonts w:eastAsia="Calibri" w:hAnsi="Calibri"/>
          <w:sz w:val="19"/>
          <w:szCs w:val="19"/>
        </w:rPr>
        <w:t>a</w:t>
      </w:r>
      <w:r w:rsidRPr="00F94CDF">
        <w:rPr>
          <w:rFonts w:eastAsia="Calibri" w:hAnsi="Calibri"/>
          <w:spacing w:val="-5"/>
          <w:sz w:val="19"/>
          <w:szCs w:val="19"/>
        </w:rPr>
        <w:t xml:space="preserve"> </w:t>
      </w:r>
      <w:r w:rsidRPr="00F94CDF">
        <w:rPr>
          <w:rFonts w:eastAsia="Calibri" w:hAnsi="Calibri"/>
          <w:spacing w:val="-2"/>
          <w:sz w:val="19"/>
          <w:szCs w:val="19"/>
        </w:rPr>
        <w:t>family</w:t>
      </w:r>
      <w:r w:rsidRPr="00F94CDF">
        <w:rPr>
          <w:rFonts w:eastAsia="Calibri" w:hAnsi="Calibri"/>
          <w:spacing w:val="-9"/>
          <w:sz w:val="19"/>
          <w:szCs w:val="19"/>
        </w:rPr>
        <w:t xml:space="preserve"> </w:t>
      </w:r>
      <w:r w:rsidRPr="00F94CDF">
        <w:rPr>
          <w:rFonts w:eastAsia="Calibri" w:hAnsi="Calibri"/>
          <w:spacing w:val="-1"/>
          <w:sz w:val="19"/>
          <w:szCs w:val="19"/>
        </w:rPr>
        <w:t>member,</w:t>
      </w:r>
      <w:r w:rsidRPr="00F94CDF">
        <w:rPr>
          <w:rFonts w:eastAsia="Calibri" w:hAnsi="Calibri"/>
          <w:spacing w:val="-5"/>
          <w:sz w:val="19"/>
          <w:szCs w:val="19"/>
        </w:rPr>
        <w:t xml:space="preserve"> </w:t>
      </w:r>
      <w:r w:rsidRPr="00F94CDF">
        <w:rPr>
          <w:rFonts w:eastAsia="Calibri" w:hAnsi="Calibri"/>
          <w:spacing w:val="-1"/>
          <w:sz w:val="19"/>
          <w:szCs w:val="19"/>
        </w:rPr>
        <w:t>friend,</w:t>
      </w:r>
      <w:r w:rsidRPr="00F94CDF">
        <w:rPr>
          <w:rFonts w:eastAsia="Calibri" w:hAnsi="Calibri"/>
          <w:spacing w:val="-5"/>
          <w:sz w:val="19"/>
          <w:szCs w:val="19"/>
        </w:rPr>
        <w:t xml:space="preserve"> </w:t>
      </w:r>
      <w:r w:rsidRPr="00F94CDF">
        <w:rPr>
          <w:rFonts w:eastAsia="Calibri" w:hAnsi="Calibri"/>
          <w:sz w:val="19"/>
          <w:szCs w:val="19"/>
        </w:rPr>
        <w:t>or</w:t>
      </w:r>
      <w:r w:rsidRPr="00F94CDF">
        <w:rPr>
          <w:rFonts w:eastAsia="Calibri" w:hAnsi="Calibri"/>
          <w:spacing w:val="-4"/>
          <w:sz w:val="19"/>
          <w:szCs w:val="19"/>
        </w:rPr>
        <w:t xml:space="preserve"> </w:t>
      </w:r>
      <w:r w:rsidRPr="00F94CDF">
        <w:rPr>
          <w:rFonts w:eastAsia="Calibri" w:hAnsi="Calibri"/>
          <w:spacing w:val="-1"/>
          <w:sz w:val="19"/>
          <w:szCs w:val="19"/>
        </w:rPr>
        <w:t>social,</w:t>
      </w:r>
      <w:r w:rsidRPr="00F94CDF">
        <w:rPr>
          <w:rFonts w:eastAsia="Calibri" w:hAnsi="Calibri"/>
          <w:spacing w:val="-5"/>
          <w:sz w:val="19"/>
          <w:szCs w:val="19"/>
        </w:rPr>
        <w:t xml:space="preserve"> </w:t>
      </w:r>
      <w:r w:rsidRPr="00F94CDF">
        <w:rPr>
          <w:rFonts w:eastAsia="Calibri" w:hAnsi="Calibri"/>
          <w:spacing w:val="-1"/>
          <w:sz w:val="19"/>
          <w:szCs w:val="19"/>
        </w:rPr>
        <w:t>health,</w:t>
      </w:r>
      <w:r w:rsidRPr="00F94CDF">
        <w:rPr>
          <w:rFonts w:eastAsia="Calibri" w:hAnsi="Calibri"/>
          <w:spacing w:val="-5"/>
          <w:sz w:val="19"/>
          <w:szCs w:val="19"/>
        </w:rPr>
        <w:t xml:space="preserve"> </w:t>
      </w:r>
      <w:r w:rsidRPr="00F94CDF">
        <w:rPr>
          <w:rFonts w:eastAsia="Calibri" w:hAnsi="Calibri"/>
          <w:spacing w:val="-1"/>
          <w:sz w:val="19"/>
          <w:szCs w:val="19"/>
        </w:rPr>
        <w:t>advocacy,</w:t>
      </w:r>
      <w:r w:rsidRPr="00F94CDF">
        <w:rPr>
          <w:rFonts w:eastAsia="Calibri" w:hAnsi="Calibri"/>
          <w:spacing w:val="-5"/>
          <w:sz w:val="19"/>
          <w:szCs w:val="19"/>
        </w:rPr>
        <w:t xml:space="preserve"> </w:t>
      </w:r>
      <w:r w:rsidRPr="00F94CDF">
        <w:rPr>
          <w:rFonts w:eastAsia="Calibri" w:hAnsi="Calibri"/>
          <w:sz w:val="19"/>
          <w:szCs w:val="19"/>
        </w:rPr>
        <w:t>or</w:t>
      </w:r>
      <w:r w:rsidRPr="00F94CDF">
        <w:rPr>
          <w:rFonts w:eastAsia="Calibri" w:hAnsi="Calibri"/>
          <w:spacing w:val="-5"/>
          <w:sz w:val="19"/>
          <w:szCs w:val="19"/>
        </w:rPr>
        <w:t xml:space="preserve"> </w:t>
      </w:r>
      <w:r w:rsidRPr="00F94CDF">
        <w:rPr>
          <w:rFonts w:eastAsia="Calibri" w:hAnsi="Calibri"/>
          <w:spacing w:val="-1"/>
          <w:sz w:val="19"/>
          <w:szCs w:val="19"/>
        </w:rPr>
        <w:t>other</w:t>
      </w:r>
      <w:r w:rsidRPr="00F94CDF">
        <w:rPr>
          <w:rFonts w:eastAsia="Calibri" w:hAnsi="Calibri"/>
          <w:spacing w:val="85"/>
          <w:w w:val="99"/>
          <w:sz w:val="19"/>
          <w:szCs w:val="19"/>
        </w:rPr>
        <w:t xml:space="preserve"> </w:t>
      </w:r>
      <w:r w:rsidRPr="00F94CDF">
        <w:rPr>
          <w:rFonts w:eastAsia="Calibri" w:hAnsi="Calibri"/>
          <w:spacing w:val="-1"/>
          <w:sz w:val="19"/>
          <w:szCs w:val="19"/>
        </w:rPr>
        <w:t>organization.</w:t>
      </w:r>
      <w:r w:rsidRPr="00F94CDF">
        <w:rPr>
          <w:rFonts w:eastAsia="Calibri" w:hAnsi="Calibri"/>
          <w:spacing w:val="42"/>
          <w:sz w:val="19"/>
          <w:szCs w:val="19"/>
        </w:rPr>
        <w:t xml:space="preserve"> </w:t>
      </w:r>
      <w:r w:rsidRPr="00F94CDF">
        <w:rPr>
          <w:rFonts w:eastAsia="Calibri" w:hAnsi="Calibri"/>
          <w:sz w:val="19"/>
          <w:szCs w:val="19"/>
        </w:rPr>
        <w:t>This</w:t>
      </w:r>
      <w:r w:rsidRPr="00F94CDF">
        <w:rPr>
          <w:rFonts w:eastAsia="Calibri" w:hAnsi="Calibri"/>
          <w:spacing w:val="-5"/>
          <w:sz w:val="19"/>
          <w:szCs w:val="19"/>
        </w:rPr>
        <w:t xml:space="preserve"> </w:t>
      </w:r>
      <w:r w:rsidRPr="00F94CDF">
        <w:rPr>
          <w:rFonts w:eastAsia="Calibri" w:hAnsi="Calibri"/>
          <w:spacing w:val="-1"/>
          <w:sz w:val="19"/>
          <w:szCs w:val="19"/>
        </w:rPr>
        <w:t>contact</w:t>
      </w:r>
      <w:r w:rsidRPr="00F94CDF">
        <w:rPr>
          <w:rFonts w:eastAsia="Calibri" w:hAnsi="Calibri"/>
          <w:spacing w:val="-5"/>
          <w:sz w:val="19"/>
          <w:szCs w:val="19"/>
        </w:rPr>
        <w:t xml:space="preserve"> </w:t>
      </w:r>
      <w:r w:rsidRPr="00F94CDF">
        <w:rPr>
          <w:rFonts w:eastAsia="Calibri" w:hAnsi="Calibri"/>
          <w:spacing w:val="-1"/>
          <w:sz w:val="19"/>
          <w:szCs w:val="19"/>
        </w:rPr>
        <w:t>information</w:t>
      </w:r>
      <w:r w:rsidRPr="00F94CDF">
        <w:rPr>
          <w:rFonts w:eastAsia="Calibri" w:hAnsi="Calibri"/>
          <w:spacing w:val="-5"/>
          <w:sz w:val="19"/>
          <w:szCs w:val="19"/>
        </w:rPr>
        <w:t xml:space="preserve"> </w:t>
      </w:r>
      <w:r w:rsidRPr="00F94CDF">
        <w:rPr>
          <w:rFonts w:eastAsia="Calibri" w:hAnsi="Calibri"/>
          <w:spacing w:val="-1"/>
          <w:sz w:val="19"/>
          <w:szCs w:val="19"/>
        </w:rPr>
        <w:t>is</w:t>
      </w:r>
      <w:r w:rsidRPr="00F94CDF">
        <w:rPr>
          <w:rFonts w:eastAsia="Calibri" w:hAnsi="Calibri"/>
          <w:spacing w:val="-5"/>
          <w:sz w:val="19"/>
          <w:szCs w:val="19"/>
        </w:rPr>
        <w:t xml:space="preserve"> </w:t>
      </w:r>
      <w:r w:rsidRPr="00F94CDF">
        <w:rPr>
          <w:rFonts w:eastAsia="Calibri" w:hAnsi="Calibri"/>
          <w:spacing w:val="-1"/>
          <w:sz w:val="19"/>
          <w:szCs w:val="19"/>
        </w:rPr>
        <w:t>for</w:t>
      </w:r>
      <w:r w:rsidRPr="00F94CDF">
        <w:rPr>
          <w:rFonts w:eastAsia="Calibri" w:hAnsi="Calibri"/>
          <w:spacing w:val="-4"/>
          <w:sz w:val="19"/>
          <w:szCs w:val="19"/>
        </w:rPr>
        <w:t xml:space="preserve"> </w:t>
      </w:r>
      <w:r w:rsidRPr="00F94CDF">
        <w:rPr>
          <w:rFonts w:eastAsia="Calibri" w:hAnsi="Calibri"/>
          <w:spacing w:val="-1"/>
          <w:sz w:val="19"/>
          <w:szCs w:val="19"/>
        </w:rPr>
        <w:t>the</w:t>
      </w:r>
      <w:r w:rsidRPr="00F94CDF">
        <w:rPr>
          <w:rFonts w:eastAsia="Calibri" w:hAnsi="Calibri"/>
          <w:spacing w:val="-4"/>
          <w:sz w:val="19"/>
          <w:szCs w:val="19"/>
        </w:rPr>
        <w:t xml:space="preserve"> </w:t>
      </w:r>
      <w:r w:rsidRPr="00F94CDF">
        <w:rPr>
          <w:rFonts w:eastAsia="Calibri" w:hAnsi="Calibri"/>
          <w:sz w:val="19"/>
          <w:szCs w:val="19"/>
        </w:rPr>
        <w:t>purpose</w:t>
      </w:r>
      <w:r w:rsidRPr="00F94CDF">
        <w:rPr>
          <w:rFonts w:eastAsia="Calibri" w:hAnsi="Calibri"/>
          <w:spacing w:val="-4"/>
          <w:sz w:val="19"/>
          <w:szCs w:val="19"/>
        </w:rPr>
        <w:t xml:space="preserve"> </w:t>
      </w:r>
      <w:r w:rsidRPr="00F94CDF">
        <w:rPr>
          <w:rFonts w:eastAsia="Calibri" w:hAnsi="Calibri"/>
          <w:sz w:val="19"/>
          <w:szCs w:val="19"/>
        </w:rPr>
        <w:t>of</w:t>
      </w:r>
      <w:r w:rsidRPr="00F94CDF">
        <w:rPr>
          <w:rFonts w:eastAsia="Calibri" w:hAnsi="Calibri"/>
          <w:spacing w:val="-6"/>
          <w:sz w:val="19"/>
          <w:szCs w:val="19"/>
        </w:rPr>
        <w:t xml:space="preserve"> </w:t>
      </w:r>
      <w:r w:rsidRPr="00F94CDF">
        <w:rPr>
          <w:rFonts w:eastAsia="Calibri" w:hAnsi="Calibri"/>
          <w:spacing w:val="-2"/>
          <w:sz w:val="19"/>
          <w:szCs w:val="19"/>
        </w:rPr>
        <w:t>identifying</w:t>
      </w:r>
      <w:r w:rsidRPr="00F94CDF">
        <w:rPr>
          <w:rFonts w:eastAsia="Calibri" w:hAnsi="Calibri"/>
          <w:spacing w:val="-6"/>
          <w:sz w:val="19"/>
          <w:szCs w:val="19"/>
        </w:rPr>
        <w:t xml:space="preserve"> </w:t>
      </w:r>
      <w:r w:rsidRPr="00F94CDF">
        <w:rPr>
          <w:rFonts w:eastAsia="Calibri" w:hAnsi="Calibri"/>
          <w:sz w:val="19"/>
          <w:szCs w:val="19"/>
        </w:rPr>
        <w:t>a</w:t>
      </w:r>
      <w:r w:rsidRPr="00F94CDF">
        <w:rPr>
          <w:rFonts w:eastAsia="Calibri" w:hAnsi="Calibri"/>
          <w:spacing w:val="-4"/>
          <w:sz w:val="19"/>
          <w:szCs w:val="19"/>
        </w:rPr>
        <w:t xml:space="preserve"> </w:t>
      </w:r>
      <w:r w:rsidRPr="00F94CDF">
        <w:rPr>
          <w:rFonts w:eastAsia="Calibri" w:hAnsi="Calibri"/>
          <w:sz w:val="19"/>
          <w:szCs w:val="19"/>
        </w:rPr>
        <w:t>person</w:t>
      </w:r>
      <w:r w:rsidRPr="00F94CDF">
        <w:rPr>
          <w:rFonts w:eastAsia="Calibri" w:hAnsi="Calibri"/>
          <w:spacing w:val="-5"/>
          <w:sz w:val="19"/>
          <w:szCs w:val="19"/>
        </w:rPr>
        <w:t xml:space="preserve"> </w:t>
      </w:r>
      <w:r w:rsidRPr="00F94CDF">
        <w:rPr>
          <w:rFonts w:eastAsia="Calibri" w:hAnsi="Calibri"/>
          <w:sz w:val="19"/>
          <w:szCs w:val="19"/>
        </w:rPr>
        <w:t>or</w:t>
      </w:r>
      <w:r w:rsidRPr="00F94CDF">
        <w:rPr>
          <w:rFonts w:eastAsia="Calibri" w:hAnsi="Calibri"/>
          <w:spacing w:val="-4"/>
          <w:sz w:val="19"/>
          <w:szCs w:val="19"/>
        </w:rPr>
        <w:t xml:space="preserve"> </w:t>
      </w:r>
      <w:r w:rsidRPr="00F94CDF">
        <w:rPr>
          <w:rFonts w:eastAsia="Calibri" w:hAnsi="Calibri"/>
          <w:spacing w:val="-1"/>
          <w:sz w:val="19"/>
          <w:szCs w:val="19"/>
        </w:rPr>
        <w:t>organization</w:t>
      </w:r>
      <w:r w:rsidRPr="00F94CDF">
        <w:rPr>
          <w:rFonts w:eastAsia="Calibri" w:hAnsi="Calibri"/>
          <w:spacing w:val="-5"/>
          <w:sz w:val="19"/>
          <w:szCs w:val="19"/>
        </w:rPr>
        <w:t xml:space="preserve"> </w:t>
      </w:r>
      <w:r w:rsidRPr="00F94CDF">
        <w:rPr>
          <w:rFonts w:eastAsia="Calibri" w:hAnsi="Calibri"/>
          <w:spacing w:val="-1"/>
          <w:sz w:val="19"/>
          <w:szCs w:val="19"/>
        </w:rPr>
        <w:t>that</w:t>
      </w:r>
      <w:r w:rsidRPr="00F94CDF">
        <w:rPr>
          <w:rFonts w:eastAsia="Calibri" w:hAnsi="Calibri"/>
          <w:spacing w:val="-4"/>
          <w:sz w:val="19"/>
          <w:szCs w:val="19"/>
        </w:rPr>
        <w:t xml:space="preserve"> </w:t>
      </w:r>
      <w:r w:rsidRPr="00F94CDF">
        <w:rPr>
          <w:rFonts w:eastAsia="Calibri" w:hAnsi="Calibri"/>
          <w:spacing w:val="-2"/>
          <w:sz w:val="19"/>
          <w:szCs w:val="19"/>
        </w:rPr>
        <w:t>may</w:t>
      </w:r>
      <w:r w:rsidRPr="00F94CDF">
        <w:rPr>
          <w:rFonts w:eastAsia="Calibri" w:hAnsi="Calibri"/>
          <w:spacing w:val="-8"/>
          <w:sz w:val="19"/>
          <w:szCs w:val="19"/>
        </w:rPr>
        <w:t xml:space="preserve"> </w:t>
      </w:r>
      <w:r w:rsidRPr="00F94CDF">
        <w:rPr>
          <w:rFonts w:eastAsia="Calibri" w:hAnsi="Calibri"/>
          <w:sz w:val="19"/>
          <w:szCs w:val="19"/>
        </w:rPr>
        <w:t>be</w:t>
      </w:r>
      <w:r w:rsidRPr="00F94CDF">
        <w:rPr>
          <w:rFonts w:eastAsia="Calibri" w:hAnsi="Calibri"/>
          <w:spacing w:val="-4"/>
          <w:sz w:val="19"/>
          <w:szCs w:val="19"/>
        </w:rPr>
        <w:t xml:space="preserve"> </w:t>
      </w:r>
      <w:r w:rsidRPr="00F94CDF">
        <w:rPr>
          <w:rFonts w:eastAsia="Calibri" w:hAnsi="Calibri"/>
          <w:sz w:val="19"/>
          <w:szCs w:val="19"/>
        </w:rPr>
        <w:t>able</w:t>
      </w:r>
      <w:r w:rsidRPr="00F94CDF">
        <w:rPr>
          <w:rFonts w:eastAsia="Calibri" w:hAnsi="Calibri"/>
          <w:spacing w:val="-5"/>
          <w:sz w:val="19"/>
          <w:szCs w:val="19"/>
        </w:rPr>
        <w:t xml:space="preserve"> </w:t>
      </w:r>
      <w:r w:rsidRPr="00F94CDF">
        <w:rPr>
          <w:rFonts w:eastAsia="Calibri" w:hAnsi="Calibri"/>
          <w:spacing w:val="-1"/>
          <w:sz w:val="19"/>
          <w:szCs w:val="19"/>
        </w:rPr>
        <w:t>to</w:t>
      </w:r>
      <w:r w:rsidRPr="00F94CDF">
        <w:rPr>
          <w:rFonts w:eastAsia="Calibri" w:hAnsi="Calibri"/>
          <w:spacing w:val="-3"/>
          <w:sz w:val="19"/>
          <w:szCs w:val="19"/>
        </w:rPr>
        <w:t xml:space="preserve"> </w:t>
      </w:r>
      <w:r w:rsidRPr="00F94CDF">
        <w:rPr>
          <w:rFonts w:eastAsia="Calibri" w:hAnsi="Calibri"/>
          <w:spacing w:val="-1"/>
          <w:sz w:val="19"/>
          <w:szCs w:val="19"/>
        </w:rPr>
        <w:t>help</w:t>
      </w:r>
      <w:r w:rsidRPr="00F94CDF">
        <w:rPr>
          <w:rFonts w:eastAsia="Calibri" w:hAnsi="Calibri"/>
          <w:spacing w:val="-4"/>
          <w:sz w:val="19"/>
          <w:szCs w:val="19"/>
        </w:rPr>
        <w:t xml:space="preserve"> </w:t>
      </w:r>
      <w:r w:rsidRPr="00F94CDF">
        <w:rPr>
          <w:rFonts w:eastAsia="Calibri" w:hAnsi="Calibri"/>
          <w:sz w:val="19"/>
          <w:szCs w:val="19"/>
        </w:rPr>
        <w:t>in</w:t>
      </w:r>
      <w:r w:rsidRPr="00F94CDF">
        <w:rPr>
          <w:rFonts w:eastAsia="Calibri" w:hAnsi="Calibri"/>
          <w:spacing w:val="-5"/>
          <w:sz w:val="19"/>
          <w:szCs w:val="19"/>
        </w:rPr>
        <w:t xml:space="preserve"> </w:t>
      </w:r>
      <w:r w:rsidRPr="00F94CDF">
        <w:rPr>
          <w:rFonts w:eastAsia="Calibri" w:hAnsi="Calibri"/>
          <w:spacing w:val="-1"/>
          <w:sz w:val="19"/>
          <w:szCs w:val="19"/>
        </w:rPr>
        <w:t>resolving</w:t>
      </w:r>
      <w:r w:rsidRPr="00F94CDF">
        <w:rPr>
          <w:rFonts w:eastAsia="Calibri" w:hAnsi="Calibri"/>
          <w:spacing w:val="-5"/>
          <w:sz w:val="19"/>
          <w:szCs w:val="19"/>
        </w:rPr>
        <w:t xml:space="preserve"> </w:t>
      </w:r>
      <w:r w:rsidRPr="00F94CDF">
        <w:rPr>
          <w:rFonts w:eastAsia="Calibri" w:hAnsi="Calibri"/>
          <w:spacing w:val="-2"/>
          <w:sz w:val="19"/>
          <w:szCs w:val="19"/>
        </w:rPr>
        <w:t>any</w:t>
      </w:r>
      <w:r w:rsidRPr="00F94CDF">
        <w:rPr>
          <w:rFonts w:eastAsia="Calibri" w:hAnsi="Calibri"/>
          <w:spacing w:val="91"/>
          <w:w w:val="99"/>
          <w:sz w:val="19"/>
          <w:szCs w:val="19"/>
        </w:rPr>
        <w:t xml:space="preserve"> </w:t>
      </w:r>
      <w:r w:rsidRPr="00F94CDF">
        <w:rPr>
          <w:rFonts w:eastAsia="Calibri" w:hAnsi="Calibri"/>
          <w:spacing w:val="-1"/>
          <w:sz w:val="19"/>
          <w:szCs w:val="19"/>
        </w:rPr>
        <w:t>issues</w:t>
      </w:r>
      <w:r w:rsidRPr="00F94CDF">
        <w:rPr>
          <w:rFonts w:eastAsia="Calibri" w:hAnsi="Calibri"/>
          <w:spacing w:val="-5"/>
          <w:sz w:val="19"/>
          <w:szCs w:val="19"/>
        </w:rPr>
        <w:t xml:space="preserve"> </w:t>
      </w:r>
      <w:r w:rsidRPr="00F94CDF">
        <w:rPr>
          <w:rFonts w:eastAsia="Calibri" w:hAnsi="Calibri"/>
          <w:spacing w:val="-1"/>
          <w:sz w:val="19"/>
          <w:szCs w:val="19"/>
        </w:rPr>
        <w:t>that</w:t>
      </w:r>
      <w:r w:rsidRPr="00F94CDF">
        <w:rPr>
          <w:rFonts w:eastAsia="Calibri" w:hAnsi="Calibri"/>
          <w:spacing w:val="-5"/>
          <w:sz w:val="19"/>
          <w:szCs w:val="19"/>
        </w:rPr>
        <w:t xml:space="preserve"> </w:t>
      </w:r>
      <w:r w:rsidRPr="00F94CDF">
        <w:rPr>
          <w:rFonts w:eastAsia="Calibri" w:hAnsi="Calibri"/>
          <w:spacing w:val="-2"/>
          <w:sz w:val="19"/>
          <w:szCs w:val="19"/>
        </w:rPr>
        <w:t>may</w:t>
      </w:r>
      <w:r w:rsidRPr="00F94CDF">
        <w:rPr>
          <w:rFonts w:eastAsia="Calibri" w:hAnsi="Calibri"/>
          <w:spacing w:val="-7"/>
          <w:sz w:val="19"/>
          <w:szCs w:val="19"/>
        </w:rPr>
        <w:t xml:space="preserve"> </w:t>
      </w:r>
      <w:r w:rsidRPr="00F94CDF">
        <w:rPr>
          <w:rFonts w:eastAsia="Calibri" w:hAnsi="Calibri"/>
          <w:spacing w:val="-1"/>
          <w:sz w:val="19"/>
          <w:szCs w:val="19"/>
        </w:rPr>
        <w:t>arise</w:t>
      </w:r>
      <w:r w:rsidRPr="00F94CDF">
        <w:rPr>
          <w:rFonts w:eastAsia="Calibri" w:hAnsi="Calibri"/>
          <w:spacing w:val="-4"/>
          <w:sz w:val="19"/>
          <w:szCs w:val="19"/>
        </w:rPr>
        <w:t xml:space="preserve"> </w:t>
      </w:r>
      <w:r w:rsidRPr="00F94CDF">
        <w:rPr>
          <w:rFonts w:eastAsia="Calibri" w:hAnsi="Calibri"/>
          <w:spacing w:val="-1"/>
          <w:sz w:val="19"/>
          <w:szCs w:val="19"/>
        </w:rPr>
        <w:t>during</w:t>
      </w:r>
      <w:r w:rsidRPr="00F94CDF">
        <w:rPr>
          <w:rFonts w:eastAsia="Calibri" w:hAnsi="Calibri"/>
          <w:spacing w:val="-5"/>
          <w:sz w:val="19"/>
          <w:szCs w:val="19"/>
        </w:rPr>
        <w:t xml:space="preserve"> </w:t>
      </w:r>
      <w:r w:rsidRPr="00F94CDF">
        <w:rPr>
          <w:rFonts w:eastAsia="Calibri" w:hAnsi="Calibri"/>
          <w:spacing w:val="-2"/>
          <w:sz w:val="19"/>
          <w:szCs w:val="19"/>
        </w:rPr>
        <w:t>your</w:t>
      </w:r>
      <w:r w:rsidRPr="00F94CDF">
        <w:rPr>
          <w:rFonts w:eastAsia="Calibri" w:hAnsi="Calibri"/>
          <w:spacing w:val="-4"/>
          <w:sz w:val="19"/>
          <w:szCs w:val="19"/>
        </w:rPr>
        <w:t xml:space="preserve"> </w:t>
      </w:r>
      <w:r w:rsidRPr="00F94CDF">
        <w:rPr>
          <w:rFonts w:eastAsia="Calibri" w:hAnsi="Calibri"/>
          <w:spacing w:val="-1"/>
          <w:sz w:val="19"/>
          <w:szCs w:val="19"/>
        </w:rPr>
        <w:t>tenancy</w:t>
      </w:r>
      <w:r w:rsidRPr="00F94CDF">
        <w:rPr>
          <w:rFonts w:eastAsia="Calibri" w:hAnsi="Calibri"/>
          <w:spacing w:val="-7"/>
          <w:sz w:val="19"/>
          <w:szCs w:val="19"/>
        </w:rPr>
        <w:t xml:space="preserve"> </w:t>
      </w:r>
      <w:r w:rsidRPr="00F94CDF">
        <w:rPr>
          <w:rFonts w:eastAsia="Calibri" w:hAnsi="Calibri"/>
          <w:sz w:val="19"/>
          <w:szCs w:val="19"/>
        </w:rPr>
        <w:t>or</w:t>
      </w:r>
      <w:r w:rsidRPr="00F94CDF">
        <w:rPr>
          <w:rFonts w:eastAsia="Calibri" w:hAnsi="Calibri"/>
          <w:spacing w:val="-4"/>
          <w:sz w:val="19"/>
          <w:szCs w:val="19"/>
        </w:rPr>
        <w:t xml:space="preserve"> </w:t>
      </w:r>
      <w:r w:rsidRPr="00F94CDF">
        <w:rPr>
          <w:rFonts w:eastAsia="Calibri" w:hAnsi="Calibri"/>
          <w:spacing w:val="-1"/>
          <w:sz w:val="19"/>
          <w:szCs w:val="19"/>
        </w:rPr>
        <w:t>to</w:t>
      </w:r>
      <w:r w:rsidRPr="00F94CDF">
        <w:rPr>
          <w:rFonts w:eastAsia="Calibri" w:hAnsi="Calibri"/>
          <w:spacing w:val="-3"/>
          <w:sz w:val="19"/>
          <w:szCs w:val="19"/>
        </w:rPr>
        <w:t xml:space="preserve"> </w:t>
      </w:r>
      <w:r w:rsidRPr="00F94CDF">
        <w:rPr>
          <w:rFonts w:eastAsia="Calibri" w:hAnsi="Calibri"/>
          <w:spacing w:val="-1"/>
          <w:sz w:val="19"/>
          <w:szCs w:val="19"/>
        </w:rPr>
        <w:t>assist</w:t>
      </w:r>
      <w:r w:rsidRPr="00F94CDF">
        <w:rPr>
          <w:rFonts w:eastAsia="Calibri" w:hAnsi="Calibri"/>
          <w:spacing w:val="-4"/>
          <w:sz w:val="19"/>
          <w:szCs w:val="19"/>
        </w:rPr>
        <w:t xml:space="preserve"> </w:t>
      </w:r>
      <w:r w:rsidRPr="00F94CDF">
        <w:rPr>
          <w:rFonts w:eastAsia="Calibri" w:hAnsi="Calibri"/>
          <w:spacing w:val="-1"/>
          <w:sz w:val="19"/>
          <w:szCs w:val="19"/>
        </w:rPr>
        <w:t>in</w:t>
      </w:r>
      <w:r w:rsidRPr="00F94CDF">
        <w:rPr>
          <w:rFonts w:eastAsia="Calibri" w:hAnsi="Calibri"/>
          <w:spacing w:val="-5"/>
          <w:sz w:val="19"/>
          <w:szCs w:val="19"/>
        </w:rPr>
        <w:t xml:space="preserve"> </w:t>
      </w:r>
      <w:r w:rsidRPr="00F94CDF">
        <w:rPr>
          <w:rFonts w:eastAsia="Calibri" w:hAnsi="Calibri"/>
          <w:spacing w:val="-1"/>
          <w:sz w:val="19"/>
          <w:szCs w:val="19"/>
        </w:rPr>
        <w:t>providing</w:t>
      </w:r>
      <w:r w:rsidRPr="00F94CDF">
        <w:rPr>
          <w:rFonts w:eastAsia="Calibri" w:hAnsi="Calibri"/>
          <w:spacing w:val="-5"/>
          <w:sz w:val="19"/>
          <w:szCs w:val="19"/>
        </w:rPr>
        <w:t xml:space="preserve"> </w:t>
      </w:r>
      <w:r w:rsidRPr="00F94CDF">
        <w:rPr>
          <w:rFonts w:eastAsia="Calibri" w:hAnsi="Calibri"/>
          <w:spacing w:val="-1"/>
          <w:sz w:val="19"/>
          <w:szCs w:val="19"/>
        </w:rPr>
        <w:t>any</w:t>
      </w:r>
      <w:r w:rsidRPr="00F94CDF">
        <w:rPr>
          <w:rFonts w:eastAsia="Calibri" w:hAnsi="Calibri"/>
          <w:spacing w:val="-8"/>
          <w:sz w:val="19"/>
          <w:szCs w:val="19"/>
        </w:rPr>
        <w:t xml:space="preserve"> </w:t>
      </w:r>
      <w:r w:rsidRPr="00F94CDF">
        <w:rPr>
          <w:rFonts w:eastAsia="Calibri" w:hAnsi="Calibri"/>
          <w:spacing w:val="-1"/>
          <w:sz w:val="19"/>
          <w:szCs w:val="19"/>
        </w:rPr>
        <w:t>special</w:t>
      </w:r>
      <w:r w:rsidRPr="00F94CDF">
        <w:rPr>
          <w:rFonts w:eastAsia="Calibri" w:hAnsi="Calibri"/>
          <w:spacing w:val="-4"/>
          <w:sz w:val="19"/>
          <w:szCs w:val="19"/>
        </w:rPr>
        <w:t xml:space="preserve"> </w:t>
      </w:r>
      <w:r w:rsidRPr="00F94CDF">
        <w:rPr>
          <w:rFonts w:eastAsia="Calibri" w:hAnsi="Calibri"/>
          <w:sz w:val="19"/>
          <w:szCs w:val="19"/>
        </w:rPr>
        <w:t>care</w:t>
      </w:r>
      <w:r w:rsidRPr="00F94CDF">
        <w:rPr>
          <w:rFonts w:eastAsia="Calibri" w:hAnsi="Calibri"/>
          <w:spacing w:val="-4"/>
          <w:sz w:val="19"/>
          <w:szCs w:val="19"/>
        </w:rPr>
        <w:t xml:space="preserve"> </w:t>
      </w:r>
      <w:r w:rsidRPr="00F94CDF">
        <w:rPr>
          <w:rFonts w:eastAsia="Calibri" w:hAnsi="Calibri"/>
          <w:sz w:val="19"/>
          <w:szCs w:val="19"/>
        </w:rPr>
        <w:t>or</w:t>
      </w:r>
      <w:r w:rsidRPr="00F94CDF">
        <w:rPr>
          <w:rFonts w:eastAsia="Calibri" w:hAnsi="Calibri"/>
          <w:spacing w:val="-3"/>
          <w:sz w:val="19"/>
          <w:szCs w:val="19"/>
        </w:rPr>
        <w:t xml:space="preserve"> </w:t>
      </w:r>
      <w:r w:rsidRPr="00F94CDF">
        <w:rPr>
          <w:rFonts w:eastAsia="Calibri" w:hAnsi="Calibri"/>
          <w:spacing w:val="-1"/>
          <w:sz w:val="19"/>
          <w:szCs w:val="19"/>
        </w:rPr>
        <w:t>services</w:t>
      </w:r>
      <w:r w:rsidRPr="00F94CDF">
        <w:rPr>
          <w:rFonts w:eastAsia="Calibri" w:hAnsi="Calibri"/>
          <w:spacing w:val="-5"/>
          <w:sz w:val="19"/>
          <w:szCs w:val="19"/>
        </w:rPr>
        <w:t xml:space="preserve"> </w:t>
      </w:r>
      <w:r w:rsidRPr="00F94CDF">
        <w:rPr>
          <w:rFonts w:eastAsia="Calibri" w:hAnsi="Calibri"/>
          <w:spacing w:val="-1"/>
          <w:sz w:val="19"/>
          <w:szCs w:val="19"/>
        </w:rPr>
        <w:t>you</w:t>
      </w:r>
      <w:r w:rsidRPr="00F94CDF">
        <w:rPr>
          <w:rFonts w:eastAsia="Calibri" w:hAnsi="Calibri"/>
          <w:spacing w:val="-5"/>
          <w:sz w:val="19"/>
          <w:szCs w:val="19"/>
        </w:rPr>
        <w:t xml:space="preserve"> </w:t>
      </w:r>
      <w:r w:rsidRPr="00F94CDF">
        <w:rPr>
          <w:rFonts w:eastAsia="Calibri" w:hAnsi="Calibri"/>
          <w:spacing w:val="-2"/>
          <w:sz w:val="19"/>
          <w:szCs w:val="19"/>
        </w:rPr>
        <w:t>may</w:t>
      </w:r>
      <w:r w:rsidRPr="00F94CDF">
        <w:rPr>
          <w:rFonts w:eastAsia="Calibri" w:hAnsi="Calibri"/>
          <w:spacing w:val="-8"/>
          <w:sz w:val="19"/>
          <w:szCs w:val="19"/>
        </w:rPr>
        <w:t xml:space="preserve"> </w:t>
      </w:r>
      <w:r w:rsidRPr="00F94CDF">
        <w:rPr>
          <w:rFonts w:eastAsia="Calibri" w:hAnsi="Calibri"/>
          <w:spacing w:val="-1"/>
          <w:sz w:val="19"/>
          <w:szCs w:val="19"/>
        </w:rPr>
        <w:t>require.</w:t>
      </w:r>
      <w:r w:rsidRPr="00F94CDF">
        <w:rPr>
          <w:rFonts w:eastAsia="Calibri" w:hAnsi="Calibri"/>
          <w:spacing w:val="44"/>
          <w:sz w:val="19"/>
          <w:szCs w:val="19"/>
        </w:rPr>
        <w:t xml:space="preserve"> </w:t>
      </w:r>
      <w:r w:rsidRPr="00F94CDF">
        <w:rPr>
          <w:rFonts w:eastAsia="Calibri" w:hAnsi="Calibri"/>
          <w:b/>
          <w:sz w:val="19"/>
          <w:szCs w:val="19"/>
        </w:rPr>
        <w:t>You</w:t>
      </w:r>
      <w:r w:rsidRPr="00F94CDF">
        <w:rPr>
          <w:rFonts w:eastAsia="Calibri" w:hAnsi="Calibri"/>
          <w:b/>
          <w:spacing w:val="-4"/>
          <w:sz w:val="19"/>
          <w:szCs w:val="19"/>
        </w:rPr>
        <w:t xml:space="preserve"> </w:t>
      </w:r>
      <w:r w:rsidRPr="00F94CDF">
        <w:rPr>
          <w:rFonts w:eastAsia="Calibri" w:hAnsi="Calibri"/>
          <w:b/>
          <w:spacing w:val="-2"/>
          <w:sz w:val="19"/>
          <w:szCs w:val="19"/>
        </w:rPr>
        <w:t>may</w:t>
      </w:r>
      <w:r w:rsidRPr="00F94CDF">
        <w:rPr>
          <w:rFonts w:eastAsia="Calibri" w:hAnsi="Calibri"/>
          <w:b/>
          <w:spacing w:val="-4"/>
          <w:sz w:val="19"/>
          <w:szCs w:val="19"/>
        </w:rPr>
        <w:t xml:space="preserve"> </w:t>
      </w:r>
      <w:r w:rsidRPr="00F94CDF">
        <w:rPr>
          <w:rFonts w:eastAsia="Calibri" w:hAnsi="Calibri"/>
          <w:b/>
          <w:spacing w:val="-1"/>
          <w:sz w:val="19"/>
          <w:szCs w:val="19"/>
        </w:rPr>
        <w:t>update,</w:t>
      </w:r>
      <w:r w:rsidRPr="00F94CDF">
        <w:rPr>
          <w:rFonts w:eastAsia="Calibri" w:hAnsi="Calibri"/>
          <w:b/>
          <w:spacing w:val="109"/>
          <w:w w:val="99"/>
          <w:sz w:val="19"/>
          <w:szCs w:val="19"/>
        </w:rPr>
        <w:t xml:space="preserve"> </w:t>
      </w:r>
      <w:r w:rsidRPr="00F94CDF">
        <w:rPr>
          <w:rFonts w:eastAsia="Calibri" w:hAnsi="Calibri"/>
          <w:b/>
          <w:spacing w:val="-1"/>
          <w:sz w:val="19"/>
          <w:szCs w:val="19"/>
        </w:rPr>
        <w:t>remove,</w:t>
      </w:r>
      <w:r w:rsidRPr="00F94CDF">
        <w:rPr>
          <w:rFonts w:eastAsia="Calibri" w:hAnsi="Calibri"/>
          <w:b/>
          <w:spacing w:val="-5"/>
          <w:sz w:val="19"/>
          <w:szCs w:val="19"/>
        </w:rPr>
        <w:t xml:space="preserve"> </w:t>
      </w:r>
      <w:r w:rsidRPr="00F94CDF">
        <w:rPr>
          <w:rFonts w:eastAsia="Calibri" w:hAnsi="Calibri"/>
          <w:b/>
          <w:sz w:val="19"/>
          <w:szCs w:val="19"/>
        </w:rPr>
        <w:t>or</w:t>
      </w:r>
      <w:r w:rsidRPr="00F94CDF">
        <w:rPr>
          <w:rFonts w:eastAsia="Calibri" w:hAnsi="Calibri"/>
          <w:b/>
          <w:spacing w:val="-4"/>
          <w:sz w:val="19"/>
          <w:szCs w:val="19"/>
        </w:rPr>
        <w:t xml:space="preserve"> </w:t>
      </w:r>
      <w:r w:rsidRPr="00F94CDF">
        <w:rPr>
          <w:rFonts w:eastAsia="Calibri" w:hAnsi="Calibri"/>
          <w:b/>
          <w:sz w:val="19"/>
          <w:szCs w:val="19"/>
        </w:rPr>
        <w:t>change</w:t>
      </w:r>
      <w:r w:rsidRPr="00F94CDF">
        <w:rPr>
          <w:rFonts w:eastAsia="Calibri" w:hAnsi="Calibri"/>
          <w:b/>
          <w:spacing w:val="-5"/>
          <w:sz w:val="19"/>
          <w:szCs w:val="19"/>
        </w:rPr>
        <w:t xml:space="preserve"> </w:t>
      </w:r>
      <w:r w:rsidRPr="00F94CDF">
        <w:rPr>
          <w:rFonts w:eastAsia="Calibri" w:hAnsi="Calibri"/>
          <w:b/>
          <w:spacing w:val="-1"/>
          <w:sz w:val="19"/>
          <w:szCs w:val="19"/>
        </w:rPr>
        <w:t>the</w:t>
      </w:r>
      <w:r w:rsidRPr="00F94CDF">
        <w:rPr>
          <w:rFonts w:eastAsia="Calibri" w:hAnsi="Calibri"/>
          <w:b/>
          <w:spacing w:val="-4"/>
          <w:sz w:val="19"/>
          <w:szCs w:val="19"/>
        </w:rPr>
        <w:t xml:space="preserve"> </w:t>
      </w:r>
      <w:r w:rsidRPr="00F94CDF">
        <w:rPr>
          <w:rFonts w:eastAsia="Calibri" w:hAnsi="Calibri"/>
          <w:b/>
          <w:spacing w:val="-1"/>
          <w:sz w:val="19"/>
          <w:szCs w:val="19"/>
        </w:rPr>
        <w:t>information</w:t>
      </w:r>
      <w:r w:rsidRPr="00F94CDF">
        <w:rPr>
          <w:rFonts w:eastAsia="Calibri" w:hAnsi="Calibri"/>
          <w:b/>
          <w:spacing w:val="-6"/>
          <w:sz w:val="19"/>
          <w:szCs w:val="19"/>
        </w:rPr>
        <w:t xml:space="preserve"> </w:t>
      </w:r>
      <w:r w:rsidRPr="00F94CDF">
        <w:rPr>
          <w:rFonts w:eastAsia="Calibri" w:hAnsi="Calibri"/>
          <w:b/>
          <w:sz w:val="19"/>
          <w:szCs w:val="19"/>
        </w:rPr>
        <w:t>you</w:t>
      </w:r>
      <w:r w:rsidRPr="00F94CDF">
        <w:rPr>
          <w:rFonts w:eastAsia="Calibri" w:hAnsi="Calibri"/>
          <w:b/>
          <w:spacing w:val="-5"/>
          <w:sz w:val="19"/>
          <w:szCs w:val="19"/>
        </w:rPr>
        <w:t xml:space="preserve"> </w:t>
      </w:r>
      <w:r w:rsidRPr="00F94CDF">
        <w:rPr>
          <w:rFonts w:eastAsia="Calibri" w:hAnsi="Calibri"/>
          <w:b/>
          <w:spacing w:val="-1"/>
          <w:sz w:val="19"/>
          <w:szCs w:val="19"/>
        </w:rPr>
        <w:t>provide</w:t>
      </w:r>
      <w:r w:rsidRPr="00F94CDF">
        <w:rPr>
          <w:rFonts w:eastAsia="Calibri" w:hAnsi="Calibri"/>
          <w:b/>
          <w:spacing w:val="-4"/>
          <w:sz w:val="19"/>
          <w:szCs w:val="19"/>
        </w:rPr>
        <w:t xml:space="preserve"> </w:t>
      </w:r>
      <w:r w:rsidRPr="00F94CDF">
        <w:rPr>
          <w:rFonts w:eastAsia="Calibri" w:hAnsi="Calibri"/>
          <w:b/>
          <w:sz w:val="19"/>
          <w:szCs w:val="19"/>
        </w:rPr>
        <w:t>on</w:t>
      </w:r>
      <w:r w:rsidRPr="00F94CDF">
        <w:rPr>
          <w:rFonts w:eastAsia="Calibri" w:hAnsi="Calibri"/>
          <w:b/>
          <w:spacing w:val="-6"/>
          <w:sz w:val="19"/>
          <w:szCs w:val="19"/>
        </w:rPr>
        <w:t xml:space="preserve"> </w:t>
      </w:r>
      <w:r w:rsidRPr="00F94CDF">
        <w:rPr>
          <w:rFonts w:eastAsia="Calibri" w:hAnsi="Calibri"/>
          <w:b/>
          <w:spacing w:val="-1"/>
          <w:sz w:val="19"/>
          <w:szCs w:val="19"/>
        </w:rPr>
        <w:t>this</w:t>
      </w:r>
      <w:r w:rsidRPr="00F94CDF">
        <w:rPr>
          <w:rFonts w:eastAsia="Calibri" w:hAnsi="Calibri"/>
          <w:b/>
          <w:spacing w:val="-5"/>
          <w:sz w:val="19"/>
          <w:szCs w:val="19"/>
        </w:rPr>
        <w:t xml:space="preserve"> </w:t>
      </w:r>
      <w:r w:rsidRPr="00F94CDF">
        <w:rPr>
          <w:rFonts w:eastAsia="Calibri" w:hAnsi="Calibri"/>
          <w:b/>
          <w:sz w:val="19"/>
          <w:szCs w:val="19"/>
        </w:rPr>
        <w:t>form</w:t>
      </w:r>
      <w:r w:rsidRPr="00F94CDF">
        <w:rPr>
          <w:rFonts w:eastAsia="Calibri" w:hAnsi="Calibri"/>
          <w:b/>
          <w:spacing w:val="-9"/>
          <w:sz w:val="19"/>
          <w:szCs w:val="19"/>
        </w:rPr>
        <w:t xml:space="preserve"> </w:t>
      </w:r>
      <w:r w:rsidRPr="00F94CDF">
        <w:rPr>
          <w:rFonts w:eastAsia="Calibri" w:hAnsi="Calibri"/>
          <w:b/>
          <w:sz w:val="19"/>
          <w:szCs w:val="19"/>
        </w:rPr>
        <w:t>at</w:t>
      </w:r>
      <w:r w:rsidRPr="00F94CDF">
        <w:rPr>
          <w:rFonts w:eastAsia="Calibri" w:hAnsi="Calibri"/>
          <w:b/>
          <w:spacing w:val="-4"/>
          <w:sz w:val="19"/>
          <w:szCs w:val="19"/>
        </w:rPr>
        <w:t xml:space="preserve"> </w:t>
      </w:r>
      <w:r w:rsidRPr="00F94CDF">
        <w:rPr>
          <w:rFonts w:eastAsia="Calibri" w:hAnsi="Calibri"/>
          <w:b/>
          <w:sz w:val="19"/>
          <w:szCs w:val="19"/>
        </w:rPr>
        <w:t>any</w:t>
      </w:r>
      <w:r w:rsidRPr="00F94CDF">
        <w:rPr>
          <w:rFonts w:eastAsia="Calibri" w:hAnsi="Calibri"/>
          <w:b/>
          <w:spacing w:val="-3"/>
          <w:sz w:val="19"/>
          <w:szCs w:val="19"/>
        </w:rPr>
        <w:t xml:space="preserve"> </w:t>
      </w:r>
      <w:r w:rsidRPr="00F94CDF">
        <w:rPr>
          <w:rFonts w:eastAsia="Calibri" w:hAnsi="Calibri"/>
          <w:b/>
          <w:spacing w:val="-2"/>
          <w:sz w:val="19"/>
          <w:szCs w:val="19"/>
        </w:rPr>
        <w:t>time.</w:t>
      </w:r>
      <w:r w:rsidRPr="00F94CDF">
        <w:rPr>
          <w:rFonts w:eastAsia="Calibri" w:hAnsi="Calibri"/>
          <w:b/>
          <w:spacing w:val="44"/>
          <w:sz w:val="19"/>
          <w:szCs w:val="19"/>
        </w:rPr>
        <w:t xml:space="preserve"> </w:t>
      </w:r>
      <w:r w:rsidRPr="00F94CDF">
        <w:rPr>
          <w:rFonts w:eastAsia="Calibri" w:hAnsi="Calibri"/>
          <w:sz w:val="19"/>
          <w:szCs w:val="19"/>
        </w:rPr>
        <w:t>You</w:t>
      </w:r>
      <w:r w:rsidRPr="00F94CDF">
        <w:rPr>
          <w:rFonts w:eastAsia="Calibri" w:hAnsi="Calibri"/>
          <w:spacing w:val="-6"/>
          <w:sz w:val="19"/>
          <w:szCs w:val="19"/>
        </w:rPr>
        <w:t xml:space="preserve"> </w:t>
      </w:r>
      <w:r w:rsidRPr="00F94CDF">
        <w:rPr>
          <w:rFonts w:eastAsia="Calibri" w:hAnsi="Calibri"/>
          <w:sz w:val="19"/>
          <w:szCs w:val="19"/>
        </w:rPr>
        <w:t>are</w:t>
      </w:r>
      <w:r w:rsidRPr="00F94CDF">
        <w:rPr>
          <w:rFonts w:eastAsia="Calibri" w:hAnsi="Calibri"/>
          <w:spacing w:val="-4"/>
          <w:sz w:val="19"/>
          <w:szCs w:val="19"/>
        </w:rPr>
        <w:t xml:space="preserve"> </w:t>
      </w:r>
      <w:r w:rsidRPr="00F94CDF">
        <w:rPr>
          <w:rFonts w:eastAsia="Calibri" w:hAnsi="Calibri"/>
          <w:spacing w:val="-1"/>
          <w:sz w:val="19"/>
          <w:szCs w:val="19"/>
        </w:rPr>
        <w:t>not</w:t>
      </w:r>
      <w:r w:rsidRPr="00F94CDF">
        <w:rPr>
          <w:rFonts w:eastAsia="Calibri" w:hAnsi="Calibri"/>
          <w:spacing w:val="-4"/>
          <w:sz w:val="19"/>
          <w:szCs w:val="19"/>
        </w:rPr>
        <w:t xml:space="preserve"> </w:t>
      </w:r>
      <w:r w:rsidRPr="00F94CDF">
        <w:rPr>
          <w:rFonts w:eastAsia="Calibri" w:hAnsi="Calibri"/>
          <w:spacing w:val="-1"/>
          <w:sz w:val="19"/>
          <w:szCs w:val="19"/>
        </w:rPr>
        <w:t>required</w:t>
      </w:r>
      <w:r w:rsidRPr="00F94CDF">
        <w:rPr>
          <w:rFonts w:eastAsia="Calibri" w:hAnsi="Calibri"/>
          <w:spacing w:val="-4"/>
          <w:sz w:val="19"/>
          <w:szCs w:val="19"/>
        </w:rPr>
        <w:t xml:space="preserve"> </w:t>
      </w:r>
      <w:r w:rsidRPr="00F94CDF">
        <w:rPr>
          <w:rFonts w:eastAsia="Calibri" w:hAnsi="Calibri"/>
          <w:spacing w:val="-1"/>
          <w:sz w:val="19"/>
          <w:szCs w:val="19"/>
        </w:rPr>
        <w:t>to</w:t>
      </w:r>
      <w:r w:rsidRPr="00F94CDF">
        <w:rPr>
          <w:rFonts w:eastAsia="Calibri" w:hAnsi="Calibri"/>
          <w:spacing w:val="-3"/>
          <w:sz w:val="19"/>
          <w:szCs w:val="19"/>
        </w:rPr>
        <w:t xml:space="preserve"> </w:t>
      </w:r>
      <w:r w:rsidRPr="00F94CDF">
        <w:rPr>
          <w:rFonts w:eastAsia="Calibri" w:hAnsi="Calibri"/>
          <w:sz w:val="19"/>
          <w:szCs w:val="19"/>
        </w:rPr>
        <w:t>provide</w:t>
      </w:r>
      <w:r w:rsidRPr="00F94CDF">
        <w:rPr>
          <w:rFonts w:eastAsia="Calibri" w:hAnsi="Calibri"/>
          <w:spacing w:val="-5"/>
          <w:sz w:val="19"/>
          <w:szCs w:val="19"/>
        </w:rPr>
        <w:t xml:space="preserve"> </w:t>
      </w:r>
      <w:r w:rsidRPr="00F94CDF">
        <w:rPr>
          <w:rFonts w:eastAsia="Calibri" w:hAnsi="Calibri"/>
          <w:spacing w:val="-1"/>
          <w:sz w:val="19"/>
          <w:szCs w:val="19"/>
        </w:rPr>
        <w:t>this</w:t>
      </w:r>
      <w:r w:rsidRPr="00F94CDF">
        <w:rPr>
          <w:rFonts w:eastAsia="Calibri" w:hAnsi="Calibri"/>
          <w:spacing w:val="-5"/>
          <w:sz w:val="19"/>
          <w:szCs w:val="19"/>
        </w:rPr>
        <w:t xml:space="preserve"> </w:t>
      </w:r>
      <w:r w:rsidRPr="00F94CDF">
        <w:rPr>
          <w:rFonts w:eastAsia="Calibri" w:hAnsi="Calibri"/>
          <w:spacing w:val="-1"/>
          <w:sz w:val="19"/>
          <w:szCs w:val="19"/>
        </w:rPr>
        <w:t>contact</w:t>
      </w:r>
      <w:r w:rsidRPr="00F94CDF">
        <w:rPr>
          <w:rFonts w:eastAsia="Calibri" w:hAnsi="Calibri"/>
          <w:spacing w:val="-5"/>
          <w:sz w:val="19"/>
          <w:szCs w:val="19"/>
        </w:rPr>
        <w:t xml:space="preserve"> </w:t>
      </w:r>
      <w:r w:rsidRPr="00F94CDF">
        <w:rPr>
          <w:rFonts w:eastAsia="Calibri" w:hAnsi="Calibri"/>
          <w:spacing w:val="-1"/>
          <w:sz w:val="19"/>
          <w:szCs w:val="19"/>
        </w:rPr>
        <w:t>information,</w:t>
      </w:r>
      <w:r w:rsidRPr="00F94CDF">
        <w:rPr>
          <w:rFonts w:eastAsia="Calibri" w:hAnsi="Calibri"/>
          <w:spacing w:val="87"/>
          <w:w w:val="99"/>
          <w:sz w:val="19"/>
          <w:szCs w:val="19"/>
        </w:rPr>
        <w:t xml:space="preserve"> </w:t>
      </w:r>
      <w:r w:rsidRPr="00F94CDF">
        <w:rPr>
          <w:rFonts w:eastAsia="Calibri" w:hAnsi="Calibri"/>
          <w:spacing w:val="-1"/>
          <w:sz w:val="19"/>
          <w:szCs w:val="19"/>
        </w:rPr>
        <w:t>but</w:t>
      </w:r>
      <w:r w:rsidRPr="00F94CDF">
        <w:rPr>
          <w:rFonts w:eastAsia="Calibri" w:hAnsi="Calibri"/>
          <w:spacing w:val="-5"/>
          <w:sz w:val="19"/>
          <w:szCs w:val="19"/>
        </w:rPr>
        <w:t xml:space="preserve"> </w:t>
      </w:r>
      <w:r w:rsidRPr="00F94CDF">
        <w:rPr>
          <w:rFonts w:eastAsia="Calibri" w:hAnsi="Calibri"/>
          <w:spacing w:val="-1"/>
          <w:sz w:val="19"/>
          <w:szCs w:val="19"/>
        </w:rPr>
        <w:t>if</w:t>
      </w:r>
      <w:r w:rsidRPr="00F94CDF">
        <w:rPr>
          <w:rFonts w:eastAsia="Calibri" w:hAnsi="Calibri"/>
          <w:spacing w:val="-5"/>
          <w:sz w:val="19"/>
          <w:szCs w:val="19"/>
        </w:rPr>
        <w:t xml:space="preserve"> </w:t>
      </w:r>
      <w:r w:rsidRPr="00F94CDF">
        <w:rPr>
          <w:rFonts w:eastAsia="Calibri" w:hAnsi="Calibri"/>
          <w:spacing w:val="-1"/>
          <w:sz w:val="19"/>
          <w:szCs w:val="19"/>
        </w:rPr>
        <w:t>you</w:t>
      </w:r>
      <w:r w:rsidRPr="00F94CDF">
        <w:rPr>
          <w:rFonts w:eastAsia="Calibri" w:hAnsi="Calibri"/>
          <w:spacing w:val="-5"/>
          <w:sz w:val="19"/>
          <w:szCs w:val="19"/>
        </w:rPr>
        <w:t xml:space="preserve"> </w:t>
      </w:r>
      <w:r w:rsidRPr="00F94CDF">
        <w:rPr>
          <w:rFonts w:eastAsia="Calibri" w:hAnsi="Calibri"/>
          <w:spacing w:val="-1"/>
          <w:sz w:val="19"/>
          <w:szCs w:val="19"/>
        </w:rPr>
        <w:t>choose</w:t>
      </w:r>
      <w:r w:rsidRPr="00F94CDF">
        <w:rPr>
          <w:rFonts w:eastAsia="Calibri" w:hAnsi="Calibri"/>
          <w:spacing w:val="-5"/>
          <w:sz w:val="19"/>
          <w:szCs w:val="19"/>
        </w:rPr>
        <w:t xml:space="preserve"> </w:t>
      </w:r>
      <w:r w:rsidRPr="00F94CDF">
        <w:rPr>
          <w:rFonts w:eastAsia="Calibri" w:hAnsi="Calibri"/>
          <w:spacing w:val="-1"/>
          <w:sz w:val="19"/>
          <w:szCs w:val="19"/>
        </w:rPr>
        <w:t>to</w:t>
      </w:r>
      <w:r w:rsidRPr="00F94CDF">
        <w:rPr>
          <w:rFonts w:eastAsia="Calibri" w:hAnsi="Calibri"/>
          <w:spacing w:val="-3"/>
          <w:sz w:val="19"/>
          <w:szCs w:val="19"/>
        </w:rPr>
        <w:t xml:space="preserve"> </w:t>
      </w:r>
      <w:r w:rsidRPr="00F94CDF">
        <w:rPr>
          <w:rFonts w:eastAsia="Calibri" w:hAnsi="Calibri"/>
          <w:sz w:val="19"/>
          <w:szCs w:val="19"/>
        </w:rPr>
        <w:t>do</w:t>
      </w:r>
      <w:r w:rsidRPr="00F94CDF">
        <w:rPr>
          <w:rFonts w:eastAsia="Calibri" w:hAnsi="Calibri"/>
          <w:spacing w:val="-3"/>
          <w:sz w:val="19"/>
          <w:szCs w:val="19"/>
        </w:rPr>
        <w:t xml:space="preserve"> </w:t>
      </w:r>
      <w:r w:rsidRPr="00F94CDF">
        <w:rPr>
          <w:rFonts w:eastAsia="Calibri" w:hAnsi="Calibri"/>
          <w:sz w:val="19"/>
          <w:szCs w:val="19"/>
        </w:rPr>
        <w:t>so,</w:t>
      </w:r>
      <w:r w:rsidRPr="00F94CDF">
        <w:rPr>
          <w:rFonts w:eastAsia="Calibri" w:hAnsi="Calibri"/>
          <w:spacing w:val="-4"/>
          <w:sz w:val="19"/>
          <w:szCs w:val="19"/>
        </w:rPr>
        <w:t xml:space="preserve"> </w:t>
      </w:r>
      <w:r w:rsidRPr="00F94CDF">
        <w:rPr>
          <w:rFonts w:eastAsia="Calibri" w:hAnsi="Calibri"/>
          <w:spacing w:val="-1"/>
          <w:sz w:val="19"/>
          <w:szCs w:val="19"/>
        </w:rPr>
        <w:t>please</w:t>
      </w:r>
      <w:r w:rsidRPr="00F94CDF">
        <w:rPr>
          <w:rFonts w:eastAsia="Calibri" w:hAnsi="Calibri"/>
          <w:spacing w:val="-4"/>
          <w:sz w:val="19"/>
          <w:szCs w:val="19"/>
        </w:rPr>
        <w:t xml:space="preserve"> </w:t>
      </w:r>
      <w:r w:rsidRPr="00F94CDF">
        <w:rPr>
          <w:rFonts w:eastAsia="Calibri" w:hAnsi="Calibri"/>
          <w:spacing w:val="-1"/>
          <w:sz w:val="19"/>
          <w:szCs w:val="19"/>
        </w:rPr>
        <w:t>include</w:t>
      </w:r>
      <w:r w:rsidRPr="00F94CDF">
        <w:rPr>
          <w:rFonts w:eastAsia="Calibri" w:hAnsi="Calibri"/>
          <w:spacing w:val="-4"/>
          <w:sz w:val="19"/>
          <w:szCs w:val="19"/>
        </w:rPr>
        <w:t xml:space="preserve"> </w:t>
      </w:r>
      <w:r w:rsidRPr="00F94CDF">
        <w:rPr>
          <w:rFonts w:eastAsia="Calibri" w:hAnsi="Calibri"/>
          <w:spacing w:val="-1"/>
          <w:sz w:val="19"/>
          <w:szCs w:val="19"/>
        </w:rPr>
        <w:t>the</w:t>
      </w:r>
      <w:r w:rsidRPr="00F94CDF">
        <w:rPr>
          <w:rFonts w:eastAsia="Calibri" w:hAnsi="Calibri"/>
          <w:spacing w:val="-4"/>
          <w:sz w:val="19"/>
          <w:szCs w:val="19"/>
        </w:rPr>
        <w:t xml:space="preserve"> </w:t>
      </w:r>
      <w:r w:rsidRPr="00F94CDF">
        <w:rPr>
          <w:rFonts w:eastAsia="Calibri" w:hAnsi="Calibri"/>
          <w:spacing w:val="-1"/>
          <w:sz w:val="19"/>
          <w:szCs w:val="19"/>
        </w:rPr>
        <w:t>relevant</w:t>
      </w:r>
      <w:r w:rsidRPr="00F94CDF">
        <w:rPr>
          <w:rFonts w:eastAsia="Calibri" w:hAnsi="Calibri"/>
          <w:spacing w:val="-4"/>
          <w:sz w:val="19"/>
          <w:szCs w:val="19"/>
        </w:rPr>
        <w:t xml:space="preserve"> </w:t>
      </w:r>
      <w:r w:rsidRPr="00F94CDF">
        <w:rPr>
          <w:rFonts w:eastAsia="Calibri" w:hAnsi="Calibri"/>
          <w:spacing w:val="-1"/>
          <w:sz w:val="19"/>
          <w:szCs w:val="19"/>
        </w:rPr>
        <w:t>information</w:t>
      </w:r>
      <w:r w:rsidRPr="00F94CDF">
        <w:rPr>
          <w:rFonts w:eastAsia="Calibri" w:hAnsi="Calibri"/>
          <w:spacing w:val="-5"/>
          <w:sz w:val="19"/>
          <w:szCs w:val="19"/>
        </w:rPr>
        <w:t xml:space="preserve"> </w:t>
      </w:r>
      <w:r w:rsidRPr="00F94CDF">
        <w:rPr>
          <w:rFonts w:eastAsia="Calibri" w:hAnsi="Calibri"/>
          <w:sz w:val="19"/>
          <w:szCs w:val="19"/>
        </w:rPr>
        <w:t>on</w:t>
      </w:r>
      <w:r w:rsidRPr="00F94CDF">
        <w:rPr>
          <w:rFonts w:eastAsia="Calibri" w:hAnsi="Calibri"/>
          <w:spacing w:val="-5"/>
          <w:sz w:val="19"/>
          <w:szCs w:val="19"/>
        </w:rPr>
        <w:t xml:space="preserve"> </w:t>
      </w:r>
      <w:r w:rsidRPr="00F94CDF">
        <w:rPr>
          <w:rFonts w:eastAsia="Calibri" w:hAnsi="Calibri"/>
          <w:spacing w:val="-1"/>
          <w:sz w:val="19"/>
          <w:szCs w:val="19"/>
        </w:rPr>
        <w:t>this</w:t>
      </w:r>
      <w:r w:rsidRPr="00F94CDF">
        <w:rPr>
          <w:rFonts w:eastAsia="Calibri" w:hAnsi="Calibri"/>
          <w:spacing w:val="-5"/>
          <w:sz w:val="19"/>
          <w:szCs w:val="19"/>
        </w:rPr>
        <w:t xml:space="preserve"> </w:t>
      </w:r>
      <w:r w:rsidRPr="00F94CDF">
        <w:rPr>
          <w:rFonts w:eastAsia="Calibri" w:hAnsi="Calibri"/>
          <w:spacing w:val="-2"/>
          <w:sz w:val="19"/>
          <w:szCs w:val="19"/>
        </w:rPr>
        <w:t>form.</w:t>
      </w:r>
    </w:p>
    <w:p w14:paraId="27B9EE8F" w14:textId="77777777" w:rsidR="00F94CDF" w:rsidRPr="00F94CDF" w:rsidRDefault="00F94CDF" w:rsidP="00F94CDF">
      <w:pPr>
        <w:spacing w:before="2"/>
        <w:rPr>
          <w:sz w:val="10"/>
          <w:szCs w:val="10"/>
        </w:rPr>
      </w:pPr>
    </w:p>
    <w:tbl>
      <w:tblPr>
        <w:tblW w:w="10620" w:type="dxa"/>
        <w:tblInd w:w="84" w:type="dxa"/>
        <w:tblLayout w:type="fixed"/>
        <w:tblCellMar>
          <w:left w:w="0" w:type="dxa"/>
          <w:right w:w="0" w:type="dxa"/>
        </w:tblCellMar>
        <w:tblLook w:val="01E0" w:firstRow="1" w:lastRow="1" w:firstColumn="1" w:lastColumn="1" w:noHBand="0" w:noVBand="0"/>
      </w:tblPr>
      <w:tblGrid>
        <w:gridCol w:w="10620"/>
      </w:tblGrid>
      <w:tr w:rsidR="00F94CDF" w:rsidRPr="00F94CDF" w14:paraId="12231F5B" w14:textId="77777777" w:rsidTr="00781C21">
        <w:trPr>
          <w:trHeight w:hRule="exact" w:val="362"/>
        </w:trPr>
        <w:tc>
          <w:tcPr>
            <w:tcW w:w="10620" w:type="dxa"/>
            <w:tcBorders>
              <w:top w:val="single" w:sz="5" w:space="0" w:color="000000"/>
              <w:left w:val="single" w:sz="5" w:space="0" w:color="000000"/>
              <w:bottom w:val="single" w:sz="5" w:space="0" w:color="000000"/>
              <w:right w:val="single" w:sz="5" w:space="0" w:color="000000"/>
            </w:tcBorders>
          </w:tcPr>
          <w:p w14:paraId="2301ABA8" w14:textId="77777777" w:rsidR="00F94CDF" w:rsidRPr="00F94CDF" w:rsidRDefault="00F94CDF" w:rsidP="00F94CDF">
            <w:pPr>
              <w:widowControl w:val="0"/>
              <w:spacing w:before="62"/>
              <w:rPr>
                <w:sz w:val="20"/>
                <w:szCs w:val="20"/>
              </w:rPr>
            </w:pPr>
            <w:r w:rsidRPr="00F94CDF">
              <w:rPr>
                <w:rFonts w:eastAsia="Calibri" w:hAnsi="Calibri"/>
                <w:b/>
                <w:spacing w:val="-1"/>
                <w:sz w:val="20"/>
                <w:szCs w:val="22"/>
              </w:rPr>
              <w:t>Applicant</w:t>
            </w:r>
            <w:r w:rsidRPr="00F94CDF">
              <w:rPr>
                <w:rFonts w:eastAsia="Calibri" w:hAnsi="Calibri"/>
                <w:b/>
                <w:spacing w:val="-14"/>
                <w:sz w:val="20"/>
                <w:szCs w:val="22"/>
              </w:rPr>
              <w:t xml:space="preserve"> </w:t>
            </w:r>
            <w:r w:rsidRPr="00F94CDF">
              <w:rPr>
                <w:rFonts w:eastAsia="Calibri" w:hAnsi="Calibri"/>
                <w:b/>
                <w:spacing w:val="-1"/>
                <w:sz w:val="20"/>
                <w:szCs w:val="22"/>
              </w:rPr>
              <w:t>Name:</w:t>
            </w:r>
          </w:p>
        </w:tc>
      </w:tr>
      <w:tr w:rsidR="00F94CDF" w:rsidRPr="00F94CDF" w14:paraId="28D5EF7A" w14:textId="77777777" w:rsidTr="00781C21">
        <w:trPr>
          <w:trHeight w:hRule="exact" w:val="535"/>
        </w:trPr>
        <w:tc>
          <w:tcPr>
            <w:tcW w:w="10620" w:type="dxa"/>
            <w:tcBorders>
              <w:top w:val="single" w:sz="5" w:space="0" w:color="000000"/>
              <w:left w:val="single" w:sz="5" w:space="0" w:color="000000"/>
              <w:bottom w:val="single" w:sz="5" w:space="0" w:color="000000"/>
              <w:right w:val="single" w:sz="5" w:space="0" w:color="000000"/>
            </w:tcBorders>
          </w:tcPr>
          <w:p w14:paraId="687698EF" w14:textId="77777777" w:rsidR="00F94CDF" w:rsidRPr="00F94CDF" w:rsidRDefault="00F94CDF" w:rsidP="00F94CDF">
            <w:pPr>
              <w:widowControl w:val="0"/>
              <w:spacing w:before="62"/>
              <w:rPr>
                <w:sz w:val="20"/>
                <w:szCs w:val="20"/>
              </w:rPr>
            </w:pPr>
            <w:r w:rsidRPr="00F94CDF">
              <w:rPr>
                <w:rFonts w:eastAsia="Calibri" w:hAnsi="Calibri"/>
                <w:b/>
                <w:sz w:val="20"/>
                <w:szCs w:val="22"/>
              </w:rPr>
              <w:t>Mailing</w:t>
            </w:r>
            <w:r w:rsidRPr="00F94CDF">
              <w:rPr>
                <w:rFonts w:eastAsia="Calibri" w:hAnsi="Calibri"/>
                <w:b/>
                <w:spacing w:val="-14"/>
                <w:sz w:val="20"/>
                <w:szCs w:val="22"/>
              </w:rPr>
              <w:t xml:space="preserve"> </w:t>
            </w:r>
            <w:r w:rsidRPr="00F94CDF">
              <w:rPr>
                <w:rFonts w:eastAsia="Calibri" w:hAnsi="Calibri"/>
                <w:b/>
                <w:spacing w:val="-1"/>
                <w:sz w:val="20"/>
                <w:szCs w:val="22"/>
              </w:rPr>
              <w:t>Address:</w:t>
            </w:r>
          </w:p>
        </w:tc>
      </w:tr>
      <w:tr w:rsidR="00F94CDF" w:rsidRPr="00F94CDF" w14:paraId="65F9C1A7" w14:textId="77777777" w:rsidTr="00781C21">
        <w:trPr>
          <w:trHeight w:hRule="exact" w:val="362"/>
        </w:trPr>
        <w:tc>
          <w:tcPr>
            <w:tcW w:w="10620" w:type="dxa"/>
            <w:tcBorders>
              <w:top w:val="single" w:sz="5" w:space="0" w:color="000000"/>
              <w:left w:val="single" w:sz="5" w:space="0" w:color="000000"/>
              <w:bottom w:val="single" w:sz="5" w:space="0" w:color="000000"/>
              <w:right w:val="single" w:sz="5" w:space="0" w:color="000000"/>
            </w:tcBorders>
          </w:tcPr>
          <w:p w14:paraId="3250EF51" w14:textId="77777777" w:rsidR="00F94CDF" w:rsidRPr="00F94CDF" w:rsidRDefault="00F94CDF" w:rsidP="00F94CDF">
            <w:pPr>
              <w:widowControl w:val="0"/>
              <w:tabs>
                <w:tab w:val="left" w:pos="4726"/>
              </w:tabs>
              <w:spacing w:before="62"/>
              <w:rPr>
                <w:sz w:val="20"/>
                <w:szCs w:val="20"/>
              </w:rPr>
            </w:pPr>
            <w:r w:rsidRPr="00F94CDF">
              <w:rPr>
                <w:rFonts w:eastAsia="Calibri" w:hAnsi="Calibri"/>
                <w:b/>
                <w:spacing w:val="-1"/>
                <w:sz w:val="20"/>
                <w:szCs w:val="22"/>
              </w:rPr>
              <w:t>Telephone</w:t>
            </w:r>
            <w:r w:rsidRPr="00F94CDF">
              <w:rPr>
                <w:rFonts w:eastAsia="Calibri" w:hAnsi="Calibri"/>
                <w:b/>
                <w:spacing w:val="-12"/>
                <w:sz w:val="20"/>
                <w:szCs w:val="22"/>
              </w:rPr>
              <w:t xml:space="preserve"> </w:t>
            </w:r>
            <w:r w:rsidRPr="00F94CDF">
              <w:rPr>
                <w:rFonts w:eastAsia="Calibri" w:hAnsi="Calibri"/>
                <w:b/>
                <w:sz w:val="20"/>
                <w:szCs w:val="22"/>
              </w:rPr>
              <w:t>No:</w:t>
            </w:r>
            <w:r w:rsidRPr="00F94CDF">
              <w:rPr>
                <w:rFonts w:eastAsia="Calibri" w:hAnsi="Calibri"/>
                <w:b/>
                <w:sz w:val="20"/>
                <w:szCs w:val="22"/>
              </w:rPr>
              <w:tab/>
            </w:r>
            <w:r w:rsidRPr="00F94CDF">
              <w:rPr>
                <w:rFonts w:eastAsia="Calibri" w:hAnsi="Calibri"/>
                <w:b/>
                <w:spacing w:val="-1"/>
                <w:sz w:val="20"/>
                <w:szCs w:val="22"/>
              </w:rPr>
              <w:t>Cell</w:t>
            </w:r>
            <w:r w:rsidRPr="00F94CDF">
              <w:rPr>
                <w:rFonts w:eastAsia="Calibri" w:hAnsi="Calibri"/>
                <w:b/>
                <w:spacing w:val="-6"/>
                <w:sz w:val="20"/>
                <w:szCs w:val="22"/>
              </w:rPr>
              <w:t xml:space="preserve"> </w:t>
            </w:r>
            <w:r w:rsidRPr="00F94CDF">
              <w:rPr>
                <w:rFonts w:eastAsia="Calibri" w:hAnsi="Calibri"/>
                <w:b/>
                <w:spacing w:val="-1"/>
                <w:sz w:val="20"/>
                <w:szCs w:val="22"/>
              </w:rPr>
              <w:t>Phone</w:t>
            </w:r>
            <w:r w:rsidRPr="00F94CDF">
              <w:rPr>
                <w:rFonts w:eastAsia="Calibri" w:hAnsi="Calibri"/>
                <w:b/>
                <w:spacing w:val="-6"/>
                <w:sz w:val="20"/>
                <w:szCs w:val="22"/>
              </w:rPr>
              <w:t xml:space="preserve"> </w:t>
            </w:r>
            <w:r w:rsidRPr="00F94CDF">
              <w:rPr>
                <w:rFonts w:eastAsia="Calibri" w:hAnsi="Calibri"/>
                <w:b/>
                <w:sz w:val="20"/>
                <w:szCs w:val="22"/>
              </w:rPr>
              <w:t>No:</w:t>
            </w:r>
          </w:p>
        </w:tc>
      </w:tr>
      <w:tr w:rsidR="00F94CDF" w:rsidRPr="00F94CDF" w14:paraId="0CD49D97" w14:textId="77777777" w:rsidTr="00781C21">
        <w:trPr>
          <w:trHeight w:hRule="exact" w:val="595"/>
        </w:trPr>
        <w:tc>
          <w:tcPr>
            <w:tcW w:w="10620" w:type="dxa"/>
            <w:tcBorders>
              <w:top w:val="single" w:sz="5" w:space="0" w:color="000000"/>
              <w:left w:val="single" w:sz="5" w:space="0" w:color="000000"/>
              <w:bottom w:val="single" w:sz="5" w:space="0" w:color="000000"/>
              <w:right w:val="single" w:sz="5" w:space="0" w:color="000000"/>
            </w:tcBorders>
          </w:tcPr>
          <w:p w14:paraId="39870B98" w14:textId="77777777" w:rsidR="00F94CDF" w:rsidRPr="00F94CDF" w:rsidRDefault="00F94CDF" w:rsidP="00F94CDF">
            <w:pPr>
              <w:widowControl w:val="0"/>
              <w:spacing w:before="62"/>
              <w:rPr>
                <w:sz w:val="20"/>
                <w:szCs w:val="20"/>
              </w:rPr>
            </w:pPr>
            <w:r w:rsidRPr="00F94CDF">
              <w:rPr>
                <w:rFonts w:eastAsia="Calibri" w:hAnsi="Calibri"/>
                <w:b/>
                <w:spacing w:val="-2"/>
                <w:sz w:val="20"/>
                <w:szCs w:val="22"/>
              </w:rPr>
              <w:t>Name</w:t>
            </w:r>
            <w:r w:rsidRPr="00F94CDF">
              <w:rPr>
                <w:rFonts w:eastAsia="Calibri" w:hAnsi="Calibri"/>
                <w:b/>
                <w:spacing w:val="-8"/>
                <w:sz w:val="20"/>
                <w:szCs w:val="22"/>
              </w:rPr>
              <w:t xml:space="preserve"> </w:t>
            </w:r>
            <w:r w:rsidRPr="00F94CDF">
              <w:rPr>
                <w:rFonts w:eastAsia="Calibri" w:hAnsi="Calibri"/>
                <w:b/>
                <w:sz w:val="20"/>
                <w:szCs w:val="22"/>
              </w:rPr>
              <w:t>of</w:t>
            </w:r>
            <w:r w:rsidRPr="00F94CDF">
              <w:rPr>
                <w:rFonts w:eastAsia="Calibri" w:hAnsi="Calibri"/>
                <w:b/>
                <w:spacing w:val="-6"/>
                <w:sz w:val="20"/>
                <w:szCs w:val="22"/>
              </w:rPr>
              <w:t xml:space="preserve"> </w:t>
            </w:r>
            <w:r w:rsidRPr="00F94CDF">
              <w:rPr>
                <w:rFonts w:eastAsia="Calibri" w:hAnsi="Calibri"/>
                <w:b/>
                <w:spacing w:val="-1"/>
                <w:sz w:val="20"/>
                <w:szCs w:val="22"/>
              </w:rPr>
              <w:t>Additional</w:t>
            </w:r>
            <w:r w:rsidRPr="00F94CDF">
              <w:rPr>
                <w:rFonts w:eastAsia="Calibri" w:hAnsi="Calibri"/>
                <w:b/>
                <w:spacing w:val="-7"/>
                <w:sz w:val="20"/>
                <w:szCs w:val="22"/>
              </w:rPr>
              <w:t xml:space="preserve"> </w:t>
            </w:r>
            <w:r w:rsidRPr="00F94CDF">
              <w:rPr>
                <w:rFonts w:eastAsia="Calibri" w:hAnsi="Calibri"/>
                <w:b/>
                <w:sz w:val="20"/>
                <w:szCs w:val="22"/>
              </w:rPr>
              <w:t>Contact</w:t>
            </w:r>
            <w:r w:rsidRPr="00F94CDF">
              <w:rPr>
                <w:rFonts w:eastAsia="Calibri" w:hAnsi="Calibri"/>
                <w:b/>
                <w:spacing w:val="-6"/>
                <w:sz w:val="20"/>
                <w:szCs w:val="22"/>
              </w:rPr>
              <w:t xml:space="preserve"> </w:t>
            </w:r>
            <w:r w:rsidRPr="00F94CDF">
              <w:rPr>
                <w:rFonts w:eastAsia="Calibri" w:hAnsi="Calibri"/>
                <w:b/>
                <w:sz w:val="20"/>
                <w:szCs w:val="22"/>
              </w:rPr>
              <w:t>Person</w:t>
            </w:r>
            <w:r w:rsidRPr="00F94CDF">
              <w:rPr>
                <w:rFonts w:eastAsia="Calibri" w:hAnsi="Calibri"/>
                <w:b/>
                <w:spacing w:val="-8"/>
                <w:sz w:val="20"/>
                <w:szCs w:val="22"/>
              </w:rPr>
              <w:t xml:space="preserve"> </w:t>
            </w:r>
            <w:r w:rsidRPr="00F94CDF">
              <w:rPr>
                <w:rFonts w:eastAsia="Calibri" w:hAnsi="Calibri"/>
                <w:b/>
                <w:sz w:val="20"/>
                <w:szCs w:val="22"/>
              </w:rPr>
              <w:t>or</w:t>
            </w:r>
            <w:r w:rsidRPr="00F94CDF">
              <w:rPr>
                <w:rFonts w:eastAsia="Calibri" w:hAnsi="Calibri"/>
                <w:b/>
                <w:spacing w:val="-7"/>
                <w:sz w:val="20"/>
                <w:szCs w:val="22"/>
              </w:rPr>
              <w:t xml:space="preserve"> </w:t>
            </w:r>
            <w:r w:rsidRPr="00F94CDF">
              <w:rPr>
                <w:rFonts w:eastAsia="Calibri" w:hAnsi="Calibri"/>
                <w:b/>
                <w:sz w:val="20"/>
                <w:szCs w:val="22"/>
              </w:rPr>
              <w:t>Organization:</w:t>
            </w:r>
          </w:p>
        </w:tc>
      </w:tr>
      <w:tr w:rsidR="00F94CDF" w:rsidRPr="00F94CDF" w14:paraId="620EA542" w14:textId="77777777" w:rsidTr="00781C21">
        <w:trPr>
          <w:trHeight w:hRule="exact" w:val="475"/>
        </w:trPr>
        <w:tc>
          <w:tcPr>
            <w:tcW w:w="10620" w:type="dxa"/>
            <w:tcBorders>
              <w:top w:val="single" w:sz="5" w:space="0" w:color="000000"/>
              <w:left w:val="single" w:sz="5" w:space="0" w:color="000000"/>
              <w:bottom w:val="single" w:sz="5" w:space="0" w:color="000000"/>
              <w:right w:val="single" w:sz="5" w:space="0" w:color="000000"/>
            </w:tcBorders>
          </w:tcPr>
          <w:p w14:paraId="53AE5563" w14:textId="77777777" w:rsidR="00F94CDF" w:rsidRPr="00F94CDF" w:rsidRDefault="00F94CDF" w:rsidP="00F94CDF">
            <w:pPr>
              <w:widowControl w:val="0"/>
              <w:spacing w:before="2"/>
              <w:rPr>
                <w:sz w:val="20"/>
                <w:szCs w:val="20"/>
              </w:rPr>
            </w:pPr>
            <w:r w:rsidRPr="00F94CDF">
              <w:rPr>
                <w:rFonts w:eastAsia="Calibri" w:hAnsi="Calibri"/>
                <w:b/>
                <w:spacing w:val="-1"/>
                <w:sz w:val="20"/>
                <w:szCs w:val="22"/>
              </w:rPr>
              <w:t>Address:</w:t>
            </w:r>
          </w:p>
        </w:tc>
      </w:tr>
      <w:tr w:rsidR="00F94CDF" w:rsidRPr="00F94CDF" w14:paraId="3CF540C4" w14:textId="77777777" w:rsidTr="00781C21">
        <w:trPr>
          <w:trHeight w:hRule="exact" w:val="362"/>
        </w:trPr>
        <w:tc>
          <w:tcPr>
            <w:tcW w:w="10620" w:type="dxa"/>
            <w:tcBorders>
              <w:top w:val="single" w:sz="5" w:space="0" w:color="000000"/>
              <w:left w:val="single" w:sz="5" w:space="0" w:color="000000"/>
              <w:bottom w:val="single" w:sz="5" w:space="0" w:color="000000"/>
              <w:right w:val="single" w:sz="5" w:space="0" w:color="000000"/>
            </w:tcBorders>
          </w:tcPr>
          <w:p w14:paraId="66E6BD33" w14:textId="77777777" w:rsidR="00F94CDF" w:rsidRPr="00F94CDF" w:rsidRDefault="00F94CDF" w:rsidP="00F94CDF">
            <w:pPr>
              <w:widowControl w:val="0"/>
              <w:tabs>
                <w:tab w:val="left" w:pos="4818"/>
              </w:tabs>
              <w:spacing w:before="62"/>
              <w:rPr>
                <w:sz w:val="20"/>
                <w:szCs w:val="20"/>
              </w:rPr>
            </w:pPr>
            <w:r w:rsidRPr="00F94CDF">
              <w:rPr>
                <w:rFonts w:eastAsia="Calibri" w:hAnsi="Calibri"/>
                <w:b/>
                <w:spacing w:val="-1"/>
                <w:sz w:val="20"/>
                <w:szCs w:val="22"/>
              </w:rPr>
              <w:t>Telephone</w:t>
            </w:r>
            <w:r w:rsidRPr="00F94CDF">
              <w:rPr>
                <w:rFonts w:eastAsia="Calibri" w:hAnsi="Calibri"/>
                <w:b/>
                <w:spacing w:val="-12"/>
                <w:sz w:val="20"/>
                <w:szCs w:val="22"/>
              </w:rPr>
              <w:t xml:space="preserve"> </w:t>
            </w:r>
            <w:r w:rsidRPr="00F94CDF">
              <w:rPr>
                <w:rFonts w:eastAsia="Calibri" w:hAnsi="Calibri"/>
                <w:b/>
                <w:sz w:val="20"/>
                <w:szCs w:val="22"/>
              </w:rPr>
              <w:t>No:</w:t>
            </w:r>
            <w:r w:rsidRPr="00F94CDF">
              <w:rPr>
                <w:rFonts w:eastAsia="Calibri" w:hAnsi="Calibri"/>
                <w:b/>
                <w:sz w:val="20"/>
                <w:szCs w:val="22"/>
              </w:rPr>
              <w:tab/>
            </w:r>
            <w:r w:rsidRPr="00F94CDF">
              <w:rPr>
                <w:rFonts w:eastAsia="Calibri" w:hAnsi="Calibri"/>
                <w:b/>
                <w:spacing w:val="-1"/>
                <w:sz w:val="20"/>
                <w:szCs w:val="22"/>
              </w:rPr>
              <w:t>Cell</w:t>
            </w:r>
            <w:r w:rsidRPr="00F94CDF">
              <w:rPr>
                <w:rFonts w:eastAsia="Calibri" w:hAnsi="Calibri"/>
                <w:b/>
                <w:spacing w:val="-6"/>
                <w:sz w:val="20"/>
                <w:szCs w:val="22"/>
              </w:rPr>
              <w:t xml:space="preserve"> </w:t>
            </w:r>
            <w:r w:rsidRPr="00F94CDF">
              <w:rPr>
                <w:rFonts w:eastAsia="Calibri" w:hAnsi="Calibri"/>
                <w:b/>
                <w:spacing w:val="-1"/>
                <w:sz w:val="20"/>
                <w:szCs w:val="22"/>
              </w:rPr>
              <w:t>Phone</w:t>
            </w:r>
            <w:r w:rsidRPr="00F94CDF">
              <w:rPr>
                <w:rFonts w:eastAsia="Calibri" w:hAnsi="Calibri"/>
                <w:b/>
                <w:spacing w:val="-6"/>
                <w:sz w:val="20"/>
                <w:szCs w:val="22"/>
              </w:rPr>
              <w:t xml:space="preserve"> </w:t>
            </w:r>
            <w:r w:rsidRPr="00F94CDF">
              <w:rPr>
                <w:rFonts w:eastAsia="Calibri" w:hAnsi="Calibri"/>
                <w:b/>
                <w:sz w:val="20"/>
                <w:szCs w:val="22"/>
              </w:rPr>
              <w:t>No:</w:t>
            </w:r>
          </w:p>
        </w:tc>
      </w:tr>
      <w:tr w:rsidR="00F94CDF" w:rsidRPr="00F94CDF" w14:paraId="6CC1149C" w14:textId="77777777" w:rsidTr="00781C21">
        <w:trPr>
          <w:trHeight w:hRule="exact" w:val="399"/>
        </w:trPr>
        <w:tc>
          <w:tcPr>
            <w:tcW w:w="10620" w:type="dxa"/>
            <w:tcBorders>
              <w:top w:val="single" w:sz="5" w:space="0" w:color="000000"/>
              <w:left w:val="single" w:sz="5" w:space="0" w:color="000000"/>
              <w:bottom w:val="single" w:sz="5" w:space="0" w:color="000000"/>
              <w:right w:val="single" w:sz="5" w:space="0" w:color="000000"/>
            </w:tcBorders>
          </w:tcPr>
          <w:p w14:paraId="27C286FB" w14:textId="77777777" w:rsidR="00F94CDF" w:rsidRPr="00F94CDF" w:rsidRDefault="00F94CDF" w:rsidP="00F94CDF">
            <w:pPr>
              <w:widowControl w:val="0"/>
              <w:spacing w:before="2"/>
              <w:rPr>
                <w:sz w:val="20"/>
                <w:szCs w:val="20"/>
              </w:rPr>
            </w:pPr>
            <w:r w:rsidRPr="00F94CDF">
              <w:rPr>
                <w:rFonts w:eastAsia="Calibri" w:hAnsi="Calibri"/>
                <w:b/>
                <w:sz w:val="20"/>
                <w:szCs w:val="22"/>
              </w:rPr>
              <w:t>E-Mail</w:t>
            </w:r>
            <w:r w:rsidRPr="00F94CDF">
              <w:rPr>
                <w:rFonts w:eastAsia="Calibri" w:hAnsi="Calibri"/>
                <w:b/>
                <w:spacing w:val="-9"/>
                <w:sz w:val="20"/>
                <w:szCs w:val="22"/>
              </w:rPr>
              <w:t xml:space="preserve"> </w:t>
            </w:r>
            <w:r w:rsidRPr="00F94CDF">
              <w:rPr>
                <w:rFonts w:eastAsia="Calibri" w:hAnsi="Calibri"/>
                <w:b/>
                <w:spacing w:val="-1"/>
                <w:sz w:val="20"/>
                <w:szCs w:val="22"/>
              </w:rPr>
              <w:t>Address</w:t>
            </w:r>
            <w:r w:rsidRPr="00F94CDF">
              <w:rPr>
                <w:rFonts w:eastAsia="Calibri" w:hAnsi="Calibri"/>
                <w:b/>
                <w:spacing w:val="-9"/>
                <w:sz w:val="20"/>
                <w:szCs w:val="22"/>
              </w:rPr>
              <w:t xml:space="preserve"> </w:t>
            </w:r>
            <w:r w:rsidRPr="00F94CDF">
              <w:rPr>
                <w:rFonts w:eastAsia="Calibri" w:hAnsi="Calibri"/>
                <w:b/>
                <w:spacing w:val="-1"/>
                <w:sz w:val="20"/>
                <w:szCs w:val="22"/>
              </w:rPr>
              <w:t>(if</w:t>
            </w:r>
            <w:r w:rsidRPr="00F94CDF">
              <w:rPr>
                <w:rFonts w:eastAsia="Calibri" w:hAnsi="Calibri"/>
                <w:b/>
                <w:spacing w:val="-7"/>
                <w:sz w:val="20"/>
                <w:szCs w:val="22"/>
              </w:rPr>
              <w:t xml:space="preserve"> </w:t>
            </w:r>
            <w:r w:rsidRPr="00F94CDF">
              <w:rPr>
                <w:rFonts w:eastAsia="Calibri" w:hAnsi="Calibri"/>
                <w:b/>
                <w:spacing w:val="-1"/>
                <w:sz w:val="20"/>
                <w:szCs w:val="22"/>
              </w:rPr>
              <w:t>applicable):</w:t>
            </w:r>
          </w:p>
        </w:tc>
      </w:tr>
      <w:tr w:rsidR="00F94CDF" w:rsidRPr="00F94CDF" w14:paraId="390D769B" w14:textId="77777777" w:rsidTr="00781C21">
        <w:trPr>
          <w:trHeight w:hRule="exact" w:val="362"/>
        </w:trPr>
        <w:tc>
          <w:tcPr>
            <w:tcW w:w="10620" w:type="dxa"/>
            <w:tcBorders>
              <w:top w:val="single" w:sz="5" w:space="0" w:color="000000"/>
              <w:left w:val="single" w:sz="5" w:space="0" w:color="000000"/>
              <w:bottom w:val="single" w:sz="5" w:space="0" w:color="000000"/>
              <w:right w:val="single" w:sz="5" w:space="0" w:color="000000"/>
            </w:tcBorders>
          </w:tcPr>
          <w:p w14:paraId="4640A52D" w14:textId="77777777" w:rsidR="00F94CDF" w:rsidRPr="00F94CDF" w:rsidRDefault="00F94CDF" w:rsidP="00F94CDF">
            <w:pPr>
              <w:widowControl w:val="0"/>
              <w:spacing w:before="62"/>
              <w:rPr>
                <w:sz w:val="20"/>
                <w:szCs w:val="20"/>
              </w:rPr>
            </w:pPr>
            <w:r w:rsidRPr="00F94CDF">
              <w:rPr>
                <w:rFonts w:eastAsia="Calibri" w:hAnsi="Calibri"/>
                <w:b/>
                <w:spacing w:val="-1"/>
                <w:sz w:val="20"/>
                <w:szCs w:val="22"/>
              </w:rPr>
              <w:t>Relationship</w:t>
            </w:r>
            <w:r w:rsidRPr="00F94CDF">
              <w:rPr>
                <w:rFonts w:eastAsia="Calibri" w:hAnsi="Calibri"/>
                <w:b/>
                <w:spacing w:val="-11"/>
                <w:sz w:val="20"/>
                <w:szCs w:val="22"/>
              </w:rPr>
              <w:t xml:space="preserve"> </w:t>
            </w:r>
            <w:r w:rsidRPr="00F94CDF">
              <w:rPr>
                <w:rFonts w:eastAsia="Calibri" w:hAnsi="Calibri"/>
                <w:b/>
                <w:sz w:val="20"/>
                <w:szCs w:val="22"/>
              </w:rPr>
              <w:t>to</w:t>
            </w:r>
            <w:r w:rsidRPr="00F94CDF">
              <w:rPr>
                <w:rFonts w:eastAsia="Calibri" w:hAnsi="Calibri"/>
                <w:b/>
                <w:spacing w:val="-10"/>
                <w:sz w:val="20"/>
                <w:szCs w:val="22"/>
              </w:rPr>
              <w:t xml:space="preserve"> </w:t>
            </w:r>
            <w:r w:rsidRPr="00F94CDF">
              <w:rPr>
                <w:rFonts w:eastAsia="Calibri" w:hAnsi="Calibri"/>
                <w:b/>
                <w:spacing w:val="-1"/>
                <w:sz w:val="20"/>
                <w:szCs w:val="22"/>
              </w:rPr>
              <w:t>Applicant:</w:t>
            </w:r>
          </w:p>
        </w:tc>
      </w:tr>
      <w:tr w:rsidR="00F94CDF" w:rsidRPr="00F94CDF" w14:paraId="077247C8" w14:textId="77777777" w:rsidTr="00781C21">
        <w:trPr>
          <w:trHeight w:hRule="exact" w:val="1687"/>
        </w:trPr>
        <w:tc>
          <w:tcPr>
            <w:tcW w:w="10620" w:type="dxa"/>
            <w:tcBorders>
              <w:top w:val="single" w:sz="5" w:space="0" w:color="000000"/>
              <w:left w:val="single" w:sz="5" w:space="0" w:color="000000"/>
              <w:bottom w:val="single" w:sz="5" w:space="0" w:color="000000"/>
              <w:right w:val="single" w:sz="5" w:space="0" w:color="000000"/>
            </w:tcBorders>
          </w:tcPr>
          <w:p w14:paraId="548BE82E" w14:textId="77777777" w:rsidR="00F94CDF" w:rsidRPr="00F94CDF" w:rsidRDefault="00F94CDF" w:rsidP="00F94CDF">
            <w:pPr>
              <w:widowControl w:val="0"/>
              <w:spacing w:before="2"/>
              <w:rPr>
                <w:sz w:val="20"/>
                <w:szCs w:val="20"/>
              </w:rPr>
            </w:pPr>
            <w:r w:rsidRPr="00F94CDF">
              <w:rPr>
                <w:rFonts w:eastAsia="Calibri" w:hAnsi="Calibri"/>
                <w:b/>
                <w:sz w:val="20"/>
                <w:szCs w:val="22"/>
              </w:rPr>
              <w:t>Reason</w:t>
            </w:r>
            <w:r w:rsidRPr="00F94CDF">
              <w:rPr>
                <w:rFonts w:eastAsia="Calibri" w:hAnsi="Calibri"/>
                <w:b/>
                <w:spacing w:val="-6"/>
                <w:sz w:val="20"/>
                <w:szCs w:val="22"/>
              </w:rPr>
              <w:t xml:space="preserve"> </w:t>
            </w:r>
            <w:r w:rsidRPr="00F94CDF">
              <w:rPr>
                <w:rFonts w:eastAsia="Calibri" w:hAnsi="Calibri"/>
                <w:b/>
                <w:sz w:val="20"/>
                <w:szCs w:val="22"/>
              </w:rPr>
              <w:t>for</w:t>
            </w:r>
            <w:r w:rsidRPr="00F94CDF">
              <w:rPr>
                <w:rFonts w:eastAsia="Calibri" w:hAnsi="Calibri"/>
                <w:b/>
                <w:spacing w:val="-5"/>
                <w:sz w:val="20"/>
                <w:szCs w:val="22"/>
              </w:rPr>
              <w:t xml:space="preserve"> </w:t>
            </w:r>
            <w:r w:rsidRPr="00F94CDF">
              <w:rPr>
                <w:rFonts w:eastAsia="Calibri" w:hAnsi="Calibri"/>
                <w:b/>
                <w:sz w:val="20"/>
                <w:szCs w:val="22"/>
              </w:rPr>
              <w:t>Contact:</w:t>
            </w:r>
            <w:r w:rsidRPr="00F94CDF">
              <w:rPr>
                <w:rFonts w:eastAsia="Calibri" w:hAnsi="Calibri"/>
                <w:b/>
                <w:spacing w:val="42"/>
                <w:sz w:val="20"/>
                <w:szCs w:val="22"/>
              </w:rPr>
              <w:t xml:space="preserve"> </w:t>
            </w:r>
            <w:r w:rsidRPr="00F94CDF">
              <w:rPr>
                <w:rFonts w:eastAsia="Calibri" w:hAnsi="Calibri"/>
                <w:spacing w:val="-1"/>
                <w:sz w:val="20"/>
                <w:szCs w:val="22"/>
              </w:rPr>
              <w:t>(Check</w:t>
            </w:r>
            <w:r w:rsidRPr="00F94CDF">
              <w:rPr>
                <w:rFonts w:eastAsia="Calibri" w:hAnsi="Calibri"/>
                <w:spacing w:val="-5"/>
                <w:sz w:val="20"/>
                <w:szCs w:val="22"/>
              </w:rPr>
              <w:t xml:space="preserve"> </w:t>
            </w:r>
            <w:r w:rsidRPr="00F94CDF">
              <w:rPr>
                <w:rFonts w:eastAsia="Calibri" w:hAnsi="Calibri"/>
                <w:spacing w:val="-1"/>
                <w:sz w:val="20"/>
                <w:szCs w:val="22"/>
              </w:rPr>
              <w:t>all</w:t>
            </w:r>
            <w:r w:rsidRPr="00F94CDF">
              <w:rPr>
                <w:rFonts w:eastAsia="Calibri" w:hAnsi="Calibri"/>
                <w:spacing w:val="-5"/>
                <w:sz w:val="20"/>
                <w:szCs w:val="22"/>
              </w:rPr>
              <w:t xml:space="preserve"> </w:t>
            </w:r>
            <w:r w:rsidRPr="00F94CDF">
              <w:rPr>
                <w:rFonts w:eastAsia="Calibri" w:hAnsi="Calibri"/>
                <w:spacing w:val="-1"/>
                <w:sz w:val="20"/>
                <w:szCs w:val="22"/>
              </w:rPr>
              <w:t>that</w:t>
            </w:r>
            <w:r w:rsidRPr="00F94CDF">
              <w:rPr>
                <w:rFonts w:eastAsia="Calibri" w:hAnsi="Calibri"/>
                <w:spacing w:val="-5"/>
                <w:sz w:val="20"/>
                <w:szCs w:val="22"/>
              </w:rPr>
              <w:t xml:space="preserve"> </w:t>
            </w:r>
            <w:r w:rsidRPr="00F94CDF">
              <w:rPr>
                <w:rFonts w:eastAsia="Calibri" w:hAnsi="Calibri"/>
                <w:spacing w:val="-1"/>
                <w:sz w:val="20"/>
                <w:szCs w:val="22"/>
              </w:rPr>
              <w:t>apply)</w:t>
            </w:r>
          </w:p>
          <w:p w14:paraId="16571EAE" w14:textId="4A8DE7A2" w:rsidR="00F94CDF" w:rsidRPr="00F94CDF" w:rsidRDefault="00F94CDF" w:rsidP="00F94CDF">
            <w:pPr>
              <w:widowControl w:val="0"/>
              <w:tabs>
                <w:tab w:val="left" w:pos="5254"/>
              </w:tabs>
              <w:spacing w:before="101"/>
              <w:rPr>
                <w:sz w:val="20"/>
                <w:szCs w:val="20"/>
              </w:rPr>
            </w:pPr>
            <w:r w:rsidRPr="00F94CDF">
              <w:rPr>
                <w:rFonts w:ascii="Calibri" w:eastAsia="Calibri" w:hAnsi="Calibri"/>
                <w:noProof/>
                <w:sz w:val="22"/>
                <w:szCs w:val="22"/>
              </w:rPr>
              <mc:AlternateContent>
                <mc:Choice Requires="wpg">
                  <w:drawing>
                    <wp:anchor distT="0" distB="0" distL="114300" distR="114300" simplePos="0" relativeHeight="251663360" behindDoc="1" locked="0" layoutInCell="1" allowOverlap="1" wp14:anchorId="30BCE6C2" wp14:editId="59ED7C1D">
                      <wp:simplePos x="0" y="0"/>
                      <wp:positionH relativeFrom="page">
                        <wp:posOffset>3150815</wp:posOffset>
                      </wp:positionH>
                      <wp:positionV relativeFrom="page">
                        <wp:posOffset>202565</wp:posOffset>
                      </wp:positionV>
                      <wp:extent cx="144780" cy="638810"/>
                      <wp:effectExtent l="3175" t="4445" r="4445" b="444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638810"/>
                                <a:chOff x="5510" y="7447"/>
                                <a:chExt cx="228" cy="1006"/>
                              </a:xfrm>
                            </wpg:grpSpPr>
                            <wpg:grpSp>
                              <wpg:cNvPr id="40" name="Group 30"/>
                              <wpg:cNvGrpSpPr>
                                <a:grpSpLocks/>
                              </wpg:cNvGrpSpPr>
                              <wpg:grpSpPr bwMode="auto">
                                <a:xfrm>
                                  <a:off x="5518" y="7454"/>
                                  <a:ext cx="214" cy="214"/>
                                  <a:chOff x="5518" y="7454"/>
                                  <a:chExt cx="214" cy="214"/>
                                </a:xfrm>
                              </wpg:grpSpPr>
                              <wps:wsp>
                                <wps:cNvPr id="41" name="Freeform 31"/>
                                <wps:cNvSpPr>
                                  <a:spLocks/>
                                </wps:cNvSpPr>
                                <wps:spPr bwMode="auto">
                                  <a:xfrm>
                                    <a:off x="5518" y="7454"/>
                                    <a:ext cx="214" cy="214"/>
                                  </a:xfrm>
                                  <a:custGeom>
                                    <a:avLst/>
                                    <a:gdLst>
                                      <a:gd name="T0" fmla="+- 0 5518 5518"/>
                                      <a:gd name="T1" fmla="*/ T0 w 214"/>
                                      <a:gd name="T2" fmla="+- 0 7454 7454"/>
                                      <a:gd name="T3" fmla="*/ 7454 h 214"/>
                                      <a:gd name="T4" fmla="+- 0 5731 5518"/>
                                      <a:gd name="T5" fmla="*/ T4 w 214"/>
                                      <a:gd name="T6" fmla="+- 0 7454 7454"/>
                                      <a:gd name="T7" fmla="*/ 7454 h 214"/>
                                      <a:gd name="T8" fmla="+- 0 5731 5518"/>
                                      <a:gd name="T9" fmla="*/ T8 w 214"/>
                                      <a:gd name="T10" fmla="+- 0 7668 7454"/>
                                      <a:gd name="T11" fmla="*/ 7668 h 214"/>
                                      <a:gd name="T12" fmla="+- 0 5518 5518"/>
                                      <a:gd name="T13" fmla="*/ T12 w 214"/>
                                      <a:gd name="T14" fmla="+- 0 7668 7454"/>
                                      <a:gd name="T15" fmla="*/ 7668 h 214"/>
                                      <a:gd name="T16" fmla="+- 0 5518 5518"/>
                                      <a:gd name="T17" fmla="*/ T16 w 214"/>
                                      <a:gd name="T18" fmla="+- 0 7454 7454"/>
                                      <a:gd name="T19" fmla="*/ 7454 h 214"/>
                                    </a:gdLst>
                                    <a:ahLst/>
                                    <a:cxnLst>
                                      <a:cxn ang="0">
                                        <a:pos x="T1" y="T3"/>
                                      </a:cxn>
                                      <a:cxn ang="0">
                                        <a:pos x="T5" y="T7"/>
                                      </a:cxn>
                                      <a:cxn ang="0">
                                        <a:pos x="T9" y="T11"/>
                                      </a:cxn>
                                      <a:cxn ang="0">
                                        <a:pos x="T13" y="T15"/>
                                      </a:cxn>
                                      <a:cxn ang="0">
                                        <a:pos x="T17" y="T19"/>
                                      </a:cxn>
                                    </a:cxnLst>
                                    <a:rect l="0" t="0" r="r" b="b"/>
                                    <a:pathLst>
                                      <a:path w="214" h="214">
                                        <a:moveTo>
                                          <a:pt x="0" y="0"/>
                                        </a:moveTo>
                                        <a:lnTo>
                                          <a:pt x="213" y="0"/>
                                        </a:lnTo>
                                        <a:lnTo>
                                          <a:pt x="213" y="214"/>
                                        </a:lnTo>
                                        <a:lnTo>
                                          <a:pt x="0" y="21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2"/>
                              <wpg:cNvGrpSpPr>
                                <a:grpSpLocks/>
                              </wpg:cNvGrpSpPr>
                              <wpg:grpSpPr bwMode="auto">
                                <a:xfrm>
                                  <a:off x="5518" y="7714"/>
                                  <a:ext cx="214" cy="214"/>
                                  <a:chOff x="5518" y="7714"/>
                                  <a:chExt cx="214" cy="214"/>
                                </a:xfrm>
                              </wpg:grpSpPr>
                              <wps:wsp>
                                <wps:cNvPr id="43" name="Freeform 33"/>
                                <wps:cNvSpPr>
                                  <a:spLocks/>
                                </wps:cNvSpPr>
                                <wps:spPr bwMode="auto">
                                  <a:xfrm>
                                    <a:off x="5518" y="7714"/>
                                    <a:ext cx="214" cy="214"/>
                                  </a:xfrm>
                                  <a:custGeom>
                                    <a:avLst/>
                                    <a:gdLst>
                                      <a:gd name="T0" fmla="+- 0 5518 5518"/>
                                      <a:gd name="T1" fmla="*/ T0 w 214"/>
                                      <a:gd name="T2" fmla="+- 0 7714 7714"/>
                                      <a:gd name="T3" fmla="*/ 7714 h 214"/>
                                      <a:gd name="T4" fmla="+- 0 5731 5518"/>
                                      <a:gd name="T5" fmla="*/ T4 w 214"/>
                                      <a:gd name="T6" fmla="+- 0 7714 7714"/>
                                      <a:gd name="T7" fmla="*/ 7714 h 214"/>
                                      <a:gd name="T8" fmla="+- 0 5731 5518"/>
                                      <a:gd name="T9" fmla="*/ T8 w 214"/>
                                      <a:gd name="T10" fmla="+- 0 7927 7714"/>
                                      <a:gd name="T11" fmla="*/ 7927 h 214"/>
                                      <a:gd name="T12" fmla="+- 0 5518 5518"/>
                                      <a:gd name="T13" fmla="*/ T12 w 214"/>
                                      <a:gd name="T14" fmla="+- 0 7927 7714"/>
                                      <a:gd name="T15" fmla="*/ 7927 h 214"/>
                                      <a:gd name="T16" fmla="+- 0 5518 5518"/>
                                      <a:gd name="T17" fmla="*/ T16 w 214"/>
                                      <a:gd name="T18" fmla="+- 0 7714 7714"/>
                                      <a:gd name="T19" fmla="*/ 7714 h 214"/>
                                    </a:gdLst>
                                    <a:ahLst/>
                                    <a:cxnLst>
                                      <a:cxn ang="0">
                                        <a:pos x="T1" y="T3"/>
                                      </a:cxn>
                                      <a:cxn ang="0">
                                        <a:pos x="T5" y="T7"/>
                                      </a:cxn>
                                      <a:cxn ang="0">
                                        <a:pos x="T9" y="T11"/>
                                      </a:cxn>
                                      <a:cxn ang="0">
                                        <a:pos x="T13" y="T15"/>
                                      </a:cxn>
                                      <a:cxn ang="0">
                                        <a:pos x="T17" y="T19"/>
                                      </a:cxn>
                                    </a:cxnLst>
                                    <a:rect l="0" t="0" r="r" b="b"/>
                                    <a:pathLst>
                                      <a:path w="214" h="214">
                                        <a:moveTo>
                                          <a:pt x="0" y="0"/>
                                        </a:moveTo>
                                        <a:lnTo>
                                          <a:pt x="213" y="0"/>
                                        </a:lnTo>
                                        <a:lnTo>
                                          <a:pt x="213" y="213"/>
                                        </a:lnTo>
                                        <a:lnTo>
                                          <a:pt x="0" y="2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4"/>
                              <wpg:cNvGrpSpPr>
                                <a:grpSpLocks/>
                              </wpg:cNvGrpSpPr>
                              <wpg:grpSpPr bwMode="auto">
                                <a:xfrm>
                                  <a:off x="5518" y="7973"/>
                                  <a:ext cx="214" cy="214"/>
                                  <a:chOff x="5518" y="7973"/>
                                  <a:chExt cx="214" cy="214"/>
                                </a:xfrm>
                              </wpg:grpSpPr>
                              <wps:wsp>
                                <wps:cNvPr id="45" name="Freeform 35"/>
                                <wps:cNvSpPr>
                                  <a:spLocks/>
                                </wps:cNvSpPr>
                                <wps:spPr bwMode="auto">
                                  <a:xfrm>
                                    <a:off x="5518" y="7973"/>
                                    <a:ext cx="214" cy="214"/>
                                  </a:xfrm>
                                  <a:custGeom>
                                    <a:avLst/>
                                    <a:gdLst>
                                      <a:gd name="T0" fmla="+- 0 5518 5518"/>
                                      <a:gd name="T1" fmla="*/ T0 w 214"/>
                                      <a:gd name="T2" fmla="+- 0 7973 7973"/>
                                      <a:gd name="T3" fmla="*/ 7973 h 214"/>
                                      <a:gd name="T4" fmla="+- 0 5731 5518"/>
                                      <a:gd name="T5" fmla="*/ T4 w 214"/>
                                      <a:gd name="T6" fmla="+- 0 7973 7973"/>
                                      <a:gd name="T7" fmla="*/ 7973 h 214"/>
                                      <a:gd name="T8" fmla="+- 0 5731 5518"/>
                                      <a:gd name="T9" fmla="*/ T8 w 214"/>
                                      <a:gd name="T10" fmla="+- 0 8186 7973"/>
                                      <a:gd name="T11" fmla="*/ 8186 h 214"/>
                                      <a:gd name="T12" fmla="+- 0 5518 5518"/>
                                      <a:gd name="T13" fmla="*/ T12 w 214"/>
                                      <a:gd name="T14" fmla="+- 0 8186 7973"/>
                                      <a:gd name="T15" fmla="*/ 8186 h 214"/>
                                      <a:gd name="T16" fmla="+- 0 5518 5518"/>
                                      <a:gd name="T17" fmla="*/ T16 w 214"/>
                                      <a:gd name="T18" fmla="+- 0 7973 7973"/>
                                      <a:gd name="T19" fmla="*/ 7973 h 214"/>
                                    </a:gdLst>
                                    <a:ahLst/>
                                    <a:cxnLst>
                                      <a:cxn ang="0">
                                        <a:pos x="T1" y="T3"/>
                                      </a:cxn>
                                      <a:cxn ang="0">
                                        <a:pos x="T5" y="T7"/>
                                      </a:cxn>
                                      <a:cxn ang="0">
                                        <a:pos x="T9" y="T11"/>
                                      </a:cxn>
                                      <a:cxn ang="0">
                                        <a:pos x="T13" y="T15"/>
                                      </a:cxn>
                                      <a:cxn ang="0">
                                        <a:pos x="T17" y="T19"/>
                                      </a:cxn>
                                    </a:cxnLst>
                                    <a:rect l="0" t="0" r="r" b="b"/>
                                    <a:pathLst>
                                      <a:path w="214" h="214">
                                        <a:moveTo>
                                          <a:pt x="0" y="0"/>
                                        </a:moveTo>
                                        <a:lnTo>
                                          <a:pt x="213" y="0"/>
                                        </a:lnTo>
                                        <a:lnTo>
                                          <a:pt x="213" y="213"/>
                                        </a:lnTo>
                                        <a:lnTo>
                                          <a:pt x="0" y="2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6"/>
                              <wpg:cNvGrpSpPr>
                                <a:grpSpLocks/>
                              </wpg:cNvGrpSpPr>
                              <wpg:grpSpPr bwMode="auto">
                                <a:xfrm>
                                  <a:off x="5518" y="8232"/>
                                  <a:ext cx="214" cy="214"/>
                                  <a:chOff x="5518" y="8232"/>
                                  <a:chExt cx="214" cy="214"/>
                                </a:xfrm>
                              </wpg:grpSpPr>
                              <wps:wsp>
                                <wps:cNvPr id="47" name="Freeform 37"/>
                                <wps:cNvSpPr>
                                  <a:spLocks/>
                                </wps:cNvSpPr>
                                <wps:spPr bwMode="auto">
                                  <a:xfrm>
                                    <a:off x="5518" y="8232"/>
                                    <a:ext cx="214" cy="214"/>
                                  </a:xfrm>
                                  <a:custGeom>
                                    <a:avLst/>
                                    <a:gdLst>
                                      <a:gd name="T0" fmla="+- 0 5518 5518"/>
                                      <a:gd name="T1" fmla="*/ T0 w 214"/>
                                      <a:gd name="T2" fmla="+- 0 8232 8232"/>
                                      <a:gd name="T3" fmla="*/ 8232 h 214"/>
                                      <a:gd name="T4" fmla="+- 0 5731 5518"/>
                                      <a:gd name="T5" fmla="*/ T4 w 214"/>
                                      <a:gd name="T6" fmla="+- 0 8232 8232"/>
                                      <a:gd name="T7" fmla="*/ 8232 h 214"/>
                                      <a:gd name="T8" fmla="+- 0 5731 5518"/>
                                      <a:gd name="T9" fmla="*/ T8 w 214"/>
                                      <a:gd name="T10" fmla="+- 0 8446 8232"/>
                                      <a:gd name="T11" fmla="*/ 8446 h 214"/>
                                      <a:gd name="T12" fmla="+- 0 5518 5518"/>
                                      <a:gd name="T13" fmla="*/ T12 w 214"/>
                                      <a:gd name="T14" fmla="+- 0 8446 8232"/>
                                      <a:gd name="T15" fmla="*/ 8446 h 214"/>
                                      <a:gd name="T16" fmla="+- 0 5518 5518"/>
                                      <a:gd name="T17" fmla="*/ T16 w 214"/>
                                      <a:gd name="T18" fmla="+- 0 8232 8232"/>
                                      <a:gd name="T19" fmla="*/ 8232 h 214"/>
                                    </a:gdLst>
                                    <a:ahLst/>
                                    <a:cxnLst>
                                      <a:cxn ang="0">
                                        <a:pos x="T1" y="T3"/>
                                      </a:cxn>
                                      <a:cxn ang="0">
                                        <a:pos x="T5" y="T7"/>
                                      </a:cxn>
                                      <a:cxn ang="0">
                                        <a:pos x="T9" y="T11"/>
                                      </a:cxn>
                                      <a:cxn ang="0">
                                        <a:pos x="T13" y="T15"/>
                                      </a:cxn>
                                      <a:cxn ang="0">
                                        <a:pos x="T17" y="T19"/>
                                      </a:cxn>
                                    </a:cxnLst>
                                    <a:rect l="0" t="0" r="r" b="b"/>
                                    <a:pathLst>
                                      <a:path w="214" h="214">
                                        <a:moveTo>
                                          <a:pt x="0" y="0"/>
                                        </a:moveTo>
                                        <a:lnTo>
                                          <a:pt x="213" y="0"/>
                                        </a:lnTo>
                                        <a:lnTo>
                                          <a:pt x="213" y="214"/>
                                        </a:lnTo>
                                        <a:lnTo>
                                          <a:pt x="0" y="21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6DAD0C" id="Group 39" o:spid="_x0000_s1026" style="position:absolute;margin-left:248.1pt;margin-top:15.95pt;width:11.4pt;height:50.3pt;z-index:-251653120;mso-position-horizontal-relative:page;mso-position-vertical-relative:page" coordorigin="5510,7447" coordsize="228,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">
                      <v:group id="Group 30" o:spid="_x0000_s1027" style="position:absolute;left:5518;top:7454;width:214;height:214" coordorigin="5518,7454" coordsize="21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1" o:spid="_x0000_s1028" style="position:absolute;left:5518;top:7454;width:214;height:214;visibility:visible;mso-wrap-style:square;v-text-anchor:top" coordsize="21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KUMYA&#10;AADbAAAADwAAAGRycy9kb3ducmV2LnhtbESPQUsDMRSE74L/ITzBS7HZSimyNi0iWIoIxVqhvT02&#10;z2Tdzcs2idv13zdCweMwM98w8+XgWtFTiLVnBZNxAYK48rpmo2D38XL3ACImZI2tZ1LwSxGWi+ur&#10;OZban/id+m0yIkM4lqjAptSVUsbKksM49h1x9r58cJiyDEbqgKcMd628L4qZdFhzXrDY0bOlqtn+&#10;OAVmszdvOHptbB92h9X3cdp8tmulbm+Gp0cQiYb0H76011rBdAJ/X/IP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bKUMYAAADbAAAADwAAAAAAAAAAAAAAAACYAgAAZHJz&#10;L2Rvd25yZXYueG1sUEsFBgAAAAAEAAQA9QAAAIsDAAAAAA==&#10;" path="m,l213,r,214l,214,,xe" filled="f" strokeweight=".72pt">
                          <v:path arrowok="t" o:connecttype="custom" o:connectlocs="0,7454;213,7454;213,7668;0,7668;0,7454" o:connectangles="0,0,0,0,0"/>
                        </v:shape>
                      </v:group>
                      <v:group id="Group 32" o:spid="_x0000_s1029" style="position:absolute;left:5518;top:7714;width:214;height:214" coordorigin="5518,7714" coordsize="21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3" o:spid="_x0000_s1030" style="position:absolute;left:5518;top:7714;width:214;height:214;visibility:visible;mso-wrap-style:square;v-text-anchor:top" coordsize="21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vMYA&#10;AADbAAAADwAAAGRycy9kb3ducmV2LnhtbESPQUsDMRSE74L/ITyhF7FZ2yKyNi0itJQiSGsFvT02&#10;z2Tdzcs2SbfrvzeC4HGYmW+Y+XJwregpxNqzgttxAYK48rpmo+Dwurq5BxETssbWMyn4pgjLxeXF&#10;HEvtz7yjfp+MyBCOJSqwKXWllLGy5DCOfUecvU8fHKYsg5E64DnDXSsnRXEnHdacFyx29GSpavYn&#10;p8C8vJtnvN42tg+Hj/XXcda8tRulRlfD4wOIREP6D/+1N1rBbAq/X/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xvMYAAADbAAAADwAAAAAAAAAAAAAAAACYAgAAZHJz&#10;L2Rvd25yZXYueG1sUEsFBgAAAAAEAAQA9QAAAIsDAAAAAA==&#10;" path="m,l213,r,213l,213,,xe" filled="f" strokeweight=".72pt">
                          <v:path arrowok="t" o:connecttype="custom" o:connectlocs="0,7714;213,7714;213,7927;0,7927;0,7714" o:connectangles="0,0,0,0,0"/>
                        </v:shape>
                      </v:group>
                      <v:group id="Group 34" o:spid="_x0000_s1031" style="position:absolute;left:5518;top:7973;width:214;height:214" coordorigin="5518,7973" coordsize="21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5" o:spid="_x0000_s1032" style="position:absolute;left:5518;top:7973;width:214;height:214;visibility:visible;mso-wrap-style:square;v-text-anchor:top" coordsize="21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3MU8YA&#10;AADbAAAADwAAAGRycy9kb3ducmV2LnhtbESPQUsDMRSE7wX/Q3iCl2KzllpkbVpEsJRSkNYKents&#10;nsm6m5c1idv13xtB6HGYmW+YxWpwregpxNqzgptJAYK48rpmo+D48nR9ByImZI2tZ1LwQxFWy4vR&#10;AkvtT7yn/pCMyBCOJSqwKXWllLGy5DBOfEecvQ8fHKYsg5E64CnDXSunRTGXDmvOCxY7erRUNYdv&#10;p8A8v5kdjreN7cPxff35NWte241SV5fDwz2IREM6h//bG61gdgt/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3MU8YAAADbAAAADwAAAAAAAAAAAAAAAACYAgAAZHJz&#10;L2Rvd25yZXYueG1sUEsFBgAAAAAEAAQA9QAAAIsDAAAAAA==&#10;" path="m,l213,r,213l,213,,xe" filled="f" strokeweight=".72pt">
                          <v:path arrowok="t" o:connecttype="custom" o:connectlocs="0,7973;213,7973;213,8186;0,8186;0,7973" o:connectangles="0,0,0,0,0"/>
                        </v:shape>
                      </v:group>
                      <v:group id="Group 36" o:spid="_x0000_s1033" style="position:absolute;left:5518;top:8232;width:214;height:214" coordorigin="5518,8232" coordsize="21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7" o:spid="_x0000_s1034" style="position:absolute;left:5518;top:8232;width:214;height:214;visibility:visible;mso-wrap-style:square;v-text-anchor:top" coordsize="21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3v8YA&#10;AADbAAAADwAAAGRycy9kb3ducmV2LnhtbESPQUsDMRSE7wX/Q3iCl2KzlmJlbVpEsJRSkNYKents&#10;nsm6m5c1idv13xtB6HGYmW+YxWpwregpxNqzgptJAYK48rpmo+D48nR9ByImZI2tZ1LwQxFWy4vR&#10;AkvtT7yn/pCMyBCOJSqwKXWllLGy5DBOfEecvQ8fHKYsg5E64CnDXSunRXErHdacFyx29Gipag7f&#10;ToF5fjM7HG8b24fj+/rza9a8thulri6Hh3sQiYZ0Dv+3N1rBbA5/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P3v8YAAADbAAAADwAAAAAAAAAAAAAAAACYAgAAZHJz&#10;L2Rvd25yZXYueG1sUEsFBgAAAAAEAAQA9QAAAIsDAAAAAA==&#10;" path="m,l213,r,214l,214,,xe" filled="f" strokeweight=".72pt">
                          <v:path arrowok="t" o:connecttype="custom" o:connectlocs="0,8232;213,8232;213,8446;0,8446;0,8232" o:connectangles="0,0,0,0,0"/>
                        </v:shape>
                      </v:group>
                      <w10:wrap anchorx="page" anchory="page"/>
                    </v:group>
                  </w:pict>
                </mc:Fallback>
              </mc:AlternateContent>
            </w:r>
            <w:r w:rsidRPr="00F94CDF">
              <w:rPr>
                <w:rFonts w:ascii="Calibri" w:eastAsia="Calibri" w:hAnsi="Calibri"/>
                <w:noProof/>
                <w:sz w:val="22"/>
                <w:szCs w:val="22"/>
              </w:rPr>
              <mc:AlternateContent>
                <mc:Choice Requires="wpg">
                  <w:drawing>
                    <wp:anchor distT="0" distB="0" distL="114300" distR="114300" simplePos="0" relativeHeight="251662336" behindDoc="1" locked="0" layoutInCell="1" allowOverlap="1" wp14:anchorId="06BF43FF" wp14:editId="72A050D8">
                      <wp:simplePos x="0" y="0"/>
                      <wp:positionH relativeFrom="page">
                        <wp:posOffset>102594</wp:posOffset>
                      </wp:positionH>
                      <wp:positionV relativeFrom="page">
                        <wp:posOffset>209329</wp:posOffset>
                      </wp:positionV>
                      <wp:extent cx="144780" cy="803275"/>
                      <wp:effectExtent l="2540" t="4445" r="5080" b="190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803275"/>
                                <a:chOff x="694" y="7447"/>
                                <a:chExt cx="228" cy="1265"/>
                              </a:xfrm>
                            </wpg:grpSpPr>
                            <wpg:grpSp>
                              <wpg:cNvPr id="49" name="Group 19"/>
                              <wpg:cNvGrpSpPr>
                                <a:grpSpLocks/>
                              </wpg:cNvGrpSpPr>
                              <wpg:grpSpPr bwMode="auto">
                                <a:xfrm>
                                  <a:off x="701" y="7454"/>
                                  <a:ext cx="214" cy="214"/>
                                  <a:chOff x="701" y="7454"/>
                                  <a:chExt cx="214" cy="214"/>
                                </a:xfrm>
                              </wpg:grpSpPr>
                              <wps:wsp>
                                <wps:cNvPr id="50" name="Freeform 20"/>
                                <wps:cNvSpPr>
                                  <a:spLocks/>
                                </wps:cNvSpPr>
                                <wps:spPr bwMode="auto">
                                  <a:xfrm>
                                    <a:off x="701" y="7454"/>
                                    <a:ext cx="214" cy="214"/>
                                  </a:xfrm>
                                  <a:custGeom>
                                    <a:avLst/>
                                    <a:gdLst>
                                      <a:gd name="T0" fmla="+- 0 701 701"/>
                                      <a:gd name="T1" fmla="*/ T0 w 214"/>
                                      <a:gd name="T2" fmla="+- 0 7454 7454"/>
                                      <a:gd name="T3" fmla="*/ 7454 h 214"/>
                                      <a:gd name="T4" fmla="+- 0 914 701"/>
                                      <a:gd name="T5" fmla="*/ T4 w 214"/>
                                      <a:gd name="T6" fmla="+- 0 7454 7454"/>
                                      <a:gd name="T7" fmla="*/ 7454 h 214"/>
                                      <a:gd name="T8" fmla="+- 0 914 701"/>
                                      <a:gd name="T9" fmla="*/ T8 w 214"/>
                                      <a:gd name="T10" fmla="+- 0 7668 7454"/>
                                      <a:gd name="T11" fmla="*/ 7668 h 214"/>
                                      <a:gd name="T12" fmla="+- 0 701 701"/>
                                      <a:gd name="T13" fmla="*/ T12 w 214"/>
                                      <a:gd name="T14" fmla="+- 0 7668 7454"/>
                                      <a:gd name="T15" fmla="*/ 7668 h 214"/>
                                      <a:gd name="T16" fmla="+- 0 701 701"/>
                                      <a:gd name="T17" fmla="*/ T16 w 214"/>
                                      <a:gd name="T18" fmla="+- 0 7454 7454"/>
                                      <a:gd name="T19" fmla="*/ 7454 h 214"/>
                                    </a:gdLst>
                                    <a:ahLst/>
                                    <a:cxnLst>
                                      <a:cxn ang="0">
                                        <a:pos x="T1" y="T3"/>
                                      </a:cxn>
                                      <a:cxn ang="0">
                                        <a:pos x="T5" y="T7"/>
                                      </a:cxn>
                                      <a:cxn ang="0">
                                        <a:pos x="T9" y="T11"/>
                                      </a:cxn>
                                      <a:cxn ang="0">
                                        <a:pos x="T13" y="T15"/>
                                      </a:cxn>
                                      <a:cxn ang="0">
                                        <a:pos x="T17" y="T19"/>
                                      </a:cxn>
                                    </a:cxnLst>
                                    <a:rect l="0" t="0" r="r" b="b"/>
                                    <a:pathLst>
                                      <a:path w="214" h="214">
                                        <a:moveTo>
                                          <a:pt x="0" y="0"/>
                                        </a:moveTo>
                                        <a:lnTo>
                                          <a:pt x="213" y="0"/>
                                        </a:lnTo>
                                        <a:lnTo>
                                          <a:pt x="213" y="214"/>
                                        </a:lnTo>
                                        <a:lnTo>
                                          <a:pt x="0" y="21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21"/>
                              <wpg:cNvGrpSpPr>
                                <a:grpSpLocks/>
                              </wpg:cNvGrpSpPr>
                              <wpg:grpSpPr bwMode="auto">
                                <a:xfrm>
                                  <a:off x="701" y="7714"/>
                                  <a:ext cx="214" cy="214"/>
                                  <a:chOff x="701" y="7714"/>
                                  <a:chExt cx="214" cy="214"/>
                                </a:xfrm>
                              </wpg:grpSpPr>
                              <wps:wsp>
                                <wps:cNvPr id="52" name="Freeform 22"/>
                                <wps:cNvSpPr>
                                  <a:spLocks/>
                                </wps:cNvSpPr>
                                <wps:spPr bwMode="auto">
                                  <a:xfrm>
                                    <a:off x="701" y="7714"/>
                                    <a:ext cx="214" cy="214"/>
                                  </a:xfrm>
                                  <a:custGeom>
                                    <a:avLst/>
                                    <a:gdLst>
                                      <a:gd name="T0" fmla="+- 0 701 701"/>
                                      <a:gd name="T1" fmla="*/ T0 w 214"/>
                                      <a:gd name="T2" fmla="+- 0 7714 7714"/>
                                      <a:gd name="T3" fmla="*/ 7714 h 214"/>
                                      <a:gd name="T4" fmla="+- 0 914 701"/>
                                      <a:gd name="T5" fmla="*/ T4 w 214"/>
                                      <a:gd name="T6" fmla="+- 0 7714 7714"/>
                                      <a:gd name="T7" fmla="*/ 7714 h 214"/>
                                      <a:gd name="T8" fmla="+- 0 914 701"/>
                                      <a:gd name="T9" fmla="*/ T8 w 214"/>
                                      <a:gd name="T10" fmla="+- 0 7927 7714"/>
                                      <a:gd name="T11" fmla="*/ 7927 h 214"/>
                                      <a:gd name="T12" fmla="+- 0 701 701"/>
                                      <a:gd name="T13" fmla="*/ T12 w 214"/>
                                      <a:gd name="T14" fmla="+- 0 7927 7714"/>
                                      <a:gd name="T15" fmla="*/ 7927 h 214"/>
                                      <a:gd name="T16" fmla="+- 0 701 701"/>
                                      <a:gd name="T17" fmla="*/ T16 w 214"/>
                                      <a:gd name="T18" fmla="+- 0 7714 7714"/>
                                      <a:gd name="T19" fmla="*/ 7714 h 214"/>
                                    </a:gdLst>
                                    <a:ahLst/>
                                    <a:cxnLst>
                                      <a:cxn ang="0">
                                        <a:pos x="T1" y="T3"/>
                                      </a:cxn>
                                      <a:cxn ang="0">
                                        <a:pos x="T5" y="T7"/>
                                      </a:cxn>
                                      <a:cxn ang="0">
                                        <a:pos x="T9" y="T11"/>
                                      </a:cxn>
                                      <a:cxn ang="0">
                                        <a:pos x="T13" y="T15"/>
                                      </a:cxn>
                                      <a:cxn ang="0">
                                        <a:pos x="T17" y="T19"/>
                                      </a:cxn>
                                    </a:cxnLst>
                                    <a:rect l="0" t="0" r="r" b="b"/>
                                    <a:pathLst>
                                      <a:path w="214" h="214">
                                        <a:moveTo>
                                          <a:pt x="0" y="0"/>
                                        </a:moveTo>
                                        <a:lnTo>
                                          <a:pt x="213" y="0"/>
                                        </a:lnTo>
                                        <a:lnTo>
                                          <a:pt x="213" y="213"/>
                                        </a:lnTo>
                                        <a:lnTo>
                                          <a:pt x="0" y="2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3"/>
                              <wpg:cNvGrpSpPr>
                                <a:grpSpLocks/>
                              </wpg:cNvGrpSpPr>
                              <wpg:grpSpPr bwMode="auto">
                                <a:xfrm>
                                  <a:off x="701" y="7973"/>
                                  <a:ext cx="214" cy="214"/>
                                  <a:chOff x="701" y="7973"/>
                                  <a:chExt cx="214" cy="214"/>
                                </a:xfrm>
                              </wpg:grpSpPr>
                              <wps:wsp>
                                <wps:cNvPr id="54" name="Freeform 24"/>
                                <wps:cNvSpPr>
                                  <a:spLocks/>
                                </wps:cNvSpPr>
                                <wps:spPr bwMode="auto">
                                  <a:xfrm>
                                    <a:off x="701" y="7973"/>
                                    <a:ext cx="214" cy="214"/>
                                  </a:xfrm>
                                  <a:custGeom>
                                    <a:avLst/>
                                    <a:gdLst>
                                      <a:gd name="T0" fmla="+- 0 701 701"/>
                                      <a:gd name="T1" fmla="*/ T0 w 214"/>
                                      <a:gd name="T2" fmla="+- 0 7973 7973"/>
                                      <a:gd name="T3" fmla="*/ 7973 h 214"/>
                                      <a:gd name="T4" fmla="+- 0 914 701"/>
                                      <a:gd name="T5" fmla="*/ T4 w 214"/>
                                      <a:gd name="T6" fmla="+- 0 7973 7973"/>
                                      <a:gd name="T7" fmla="*/ 7973 h 214"/>
                                      <a:gd name="T8" fmla="+- 0 914 701"/>
                                      <a:gd name="T9" fmla="*/ T8 w 214"/>
                                      <a:gd name="T10" fmla="+- 0 8186 7973"/>
                                      <a:gd name="T11" fmla="*/ 8186 h 214"/>
                                      <a:gd name="T12" fmla="+- 0 701 701"/>
                                      <a:gd name="T13" fmla="*/ T12 w 214"/>
                                      <a:gd name="T14" fmla="+- 0 8186 7973"/>
                                      <a:gd name="T15" fmla="*/ 8186 h 214"/>
                                      <a:gd name="T16" fmla="+- 0 701 701"/>
                                      <a:gd name="T17" fmla="*/ T16 w 214"/>
                                      <a:gd name="T18" fmla="+- 0 7973 7973"/>
                                      <a:gd name="T19" fmla="*/ 7973 h 214"/>
                                    </a:gdLst>
                                    <a:ahLst/>
                                    <a:cxnLst>
                                      <a:cxn ang="0">
                                        <a:pos x="T1" y="T3"/>
                                      </a:cxn>
                                      <a:cxn ang="0">
                                        <a:pos x="T5" y="T7"/>
                                      </a:cxn>
                                      <a:cxn ang="0">
                                        <a:pos x="T9" y="T11"/>
                                      </a:cxn>
                                      <a:cxn ang="0">
                                        <a:pos x="T13" y="T15"/>
                                      </a:cxn>
                                      <a:cxn ang="0">
                                        <a:pos x="T17" y="T19"/>
                                      </a:cxn>
                                    </a:cxnLst>
                                    <a:rect l="0" t="0" r="r" b="b"/>
                                    <a:pathLst>
                                      <a:path w="214" h="214">
                                        <a:moveTo>
                                          <a:pt x="0" y="0"/>
                                        </a:moveTo>
                                        <a:lnTo>
                                          <a:pt x="213" y="0"/>
                                        </a:lnTo>
                                        <a:lnTo>
                                          <a:pt x="213" y="213"/>
                                        </a:lnTo>
                                        <a:lnTo>
                                          <a:pt x="0" y="2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25"/>
                              <wpg:cNvGrpSpPr>
                                <a:grpSpLocks/>
                              </wpg:cNvGrpSpPr>
                              <wpg:grpSpPr bwMode="auto">
                                <a:xfrm>
                                  <a:off x="701" y="8232"/>
                                  <a:ext cx="214" cy="214"/>
                                  <a:chOff x="701" y="8232"/>
                                  <a:chExt cx="214" cy="214"/>
                                </a:xfrm>
                              </wpg:grpSpPr>
                              <wps:wsp>
                                <wps:cNvPr id="56" name="Freeform 26"/>
                                <wps:cNvSpPr>
                                  <a:spLocks/>
                                </wps:cNvSpPr>
                                <wps:spPr bwMode="auto">
                                  <a:xfrm>
                                    <a:off x="701" y="8232"/>
                                    <a:ext cx="214" cy="214"/>
                                  </a:xfrm>
                                  <a:custGeom>
                                    <a:avLst/>
                                    <a:gdLst>
                                      <a:gd name="T0" fmla="+- 0 701 701"/>
                                      <a:gd name="T1" fmla="*/ T0 w 214"/>
                                      <a:gd name="T2" fmla="+- 0 8232 8232"/>
                                      <a:gd name="T3" fmla="*/ 8232 h 214"/>
                                      <a:gd name="T4" fmla="+- 0 914 701"/>
                                      <a:gd name="T5" fmla="*/ T4 w 214"/>
                                      <a:gd name="T6" fmla="+- 0 8232 8232"/>
                                      <a:gd name="T7" fmla="*/ 8232 h 214"/>
                                      <a:gd name="T8" fmla="+- 0 914 701"/>
                                      <a:gd name="T9" fmla="*/ T8 w 214"/>
                                      <a:gd name="T10" fmla="+- 0 8446 8232"/>
                                      <a:gd name="T11" fmla="*/ 8446 h 214"/>
                                      <a:gd name="T12" fmla="+- 0 701 701"/>
                                      <a:gd name="T13" fmla="*/ T12 w 214"/>
                                      <a:gd name="T14" fmla="+- 0 8446 8232"/>
                                      <a:gd name="T15" fmla="*/ 8446 h 214"/>
                                      <a:gd name="T16" fmla="+- 0 701 701"/>
                                      <a:gd name="T17" fmla="*/ T16 w 214"/>
                                      <a:gd name="T18" fmla="+- 0 8232 8232"/>
                                      <a:gd name="T19" fmla="*/ 8232 h 214"/>
                                    </a:gdLst>
                                    <a:ahLst/>
                                    <a:cxnLst>
                                      <a:cxn ang="0">
                                        <a:pos x="T1" y="T3"/>
                                      </a:cxn>
                                      <a:cxn ang="0">
                                        <a:pos x="T5" y="T7"/>
                                      </a:cxn>
                                      <a:cxn ang="0">
                                        <a:pos x="T9" y="T11"/>
                                      </a:cxn>
                                      <a:cxn ang="0">
                                        <a:pos x="T13" y="T15"/>
                                      </a:cxn>
                                      <a:cxn ang="0">
                                        <a:pos x="T17" y="T19"/>
                                      </a:cxn>
                                    </a:cxnLst>
                                    <a:rect l="0" t="0" r="r" b="b"/>
                                    <a:pathLst>
                                      <a:path w="214" h="214">
                                        <a:moveTo>
                                          <a:pt x="0" y="0"/>
                                        </a:moveTo>
                                        <a:lnTo>
                                          <a:pt x="213" y="0"/>
                                        </a:lnTo>
                                        <a:lnTo>
                                          <a:pt x="213" y="214"/>
                                        </a:lnTo>
                                        <a:lnTo>
                                          <a:pt x="0" y="21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27"/>
                              <wpg:cNvGrpSpPr>
                                <a:grpSpLocks/>
                              </wpg:cNvGrpSpPr>
                              <wpg:grpSpPr bwMode="auto">
                                <a:xfrm>
                                  <a:off x="701" y="8491"/>
                                  <a:ext cx="214" cy="214"/>
                                  <a:chOff x="701" y="8491"/>
                                  <a:chExt cx="214" cy="214"/>
                                </a:xfrm>
                              </wpg:grpSpPr>
                              <wps:wsp>
                                <wps:cNvPr id="58" name="Freeform 28"/>
                                <wps:cNvSpPr>
                                  <a:spLocks/>
                                </wps:cNvSpPr>
                                <wps:spPr bwMode="auto">
                                  <a:xfrm>
                                    <a:off x="701" y="8491"/>
                                    <a:ext cx="214" cy="214"/>
                                  </a:xfrm>
                                  <a:custGeom>
                                    <a:avLst/>
                                    <a:gdLst>
                                      <a:gd name="T0" fmla="+- 0 701 701"/>
                                      <a:gd name="T1" fmla="*/ T0 w 214"/>
                                      <a:gd name="T2" fmla="+- 0 8491 8491"/>
                                      <a:gd name="T3" fmla="*/ 8491 h 214"/>
                                      <a:gd name="T4" fmla="+- 0 914 701"/>
                                      <a:gd name="T5" fmla="*/ T4 w 214"/>
                                      <a:gd name="T6" fmla="+- 0 8491 8491"/>
                                      <a:gd name="T7" fmla="*/ 8491 h 214"/>
                                      <a:gd name="T8" fmla="+- 0 914 701"/>
                                      <a:gd name="T9" fmla="*/ T8 w 214"/>
                                      <a:gd name="T10" fmla="+- 0 8705 8491"/>
                                      <a:gd name="T11" fmla="*/ 8705 h 214"/>
                                      <a:gd name="T12" fmla="+- 0 701 701"/>
                                      <a:gd name="T13" fmla="*/ T12 w 214"/>
                                      <a:gd name="T14" fmla="+- 0 8705 8491"/>
                                      <a:gd name="T15" fmla="*/ 8705 h 214"/>
                                      <a:gd name="T16" fmla="+- 0 701 701"/>
                                      <a:gd name="T17" fmla="*/ T16 w 214"/>
                                      <a:gd name="T18" fmla="+- 0 8491 8491"/>
                                      <a:gd name="T19" fmla="*/ 8491 h 214"/>
                                    </a:gdLst>
                                    <a:ahLst/>
                                    <a:cxnLst>
                                      <a:cxn ang="0">
                                        <a:pos x="T1" y="T3"/>
                                      </a:cxn>
                                      <a:cxn ang="0">
                                        <a:pos x="T5" y="T7"/>
                                      </a:cxn>
                                      <a:cxn ang="0">
                                        <a:pos x="T9" y="T11"/>
                                      </a:cxn>
                                      <a:cxn ang="0">
                                        <a:pos x="T13" y="T15"/>
                                      </a:cxn>
                                      <a:cxn ang="0">
                                        <a:pos x="T17" y="T19"/>
                                      </a:cxn>
                                    </a:cxnLst>
                                    <a:rect l="0" t="0" r="r" b="b"/>
                                    <a:pathLst>
                                      <a:path w="214" h="214">
                                        <a:moveTo>
                                          <a:pt x="0" y="0"/>
                                        </a:moveTo>
                                        <a:lnTo>
                                          <a:pt x="213" y="0"/>
                                        </a:lnTo>
                                        <a:lnTo>
                                          <a:pt x="213" y="214"/>
                                        </a:lnTo>
                                        <a:lnTo>
                                          <a:pt x="0" y="21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F90807" id="Group 48" o:spid="_x0000_s1026" style="position:absolute;margin-left:8.1pt;margin-top:16.5pt;width:11.4pt;height:63.25pt;z-index:-251654144;mso-position-horizontal-relative:page;mso-position-vertical-relative:page" coordorigin="694,7447" coordsize="228,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">
                      <v:group id="Group 19" o:spid="_x0000_s1027" style="position:absolute;left:701;top:7454;width:214;height:214" coordorigin="701,7454" coordsize="21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0" o:spid="_x0000_s1028" style="position:absolute;left:701;top:7454;width:214;height:214;visibility:visible;mso-wrap-style:square;v-text-anchor:top" coordsize="21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5FsMA&#10;AADbAAAADwAAAGRycy9kb3ducmV2LnhtbERPy0oDMRTdC/5DuIIbaTMWlTI2LSK0FBGkL2h3l8k1&#10;GWdyM03idPx7sxBcHs57thhcK3oKsfas4H5cgCCuvK7ZKNjvlqMpiJiQNbaeScEPRVjMr69mWGp/&#10;4Q3122REDuFYogKbUldKGStLDuPYd8SZ+/TBYcowGKkDXnK4a+WkKJ6kw5pzg8WOXi1VzfbbKTAf&#10;R/OOd2+N7cP+tPo6PzSHdq3U7c3w8gwi0ZD+xX/utVbwmNfn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5FsMAAADbAAAADwAAAAAAAAAAAAAAAACYAgAAZHJzL2Rv&#10;d25yZXYueG1sUEsFBgAAAAAEAAQA9QAAAIgDAAAAAA==&#10;" path="m,l213,r,214l,214,,xe" filled="f" strokeweight=".72pt">
                          <v:path arrowok="t" o:connecttype="custom" o:connectlocs="0,7454;213,7454;213,7668;0,7668;0,7454" o:connectangles="0,0,0,0,0"/>
                        </v:shape>
                      </v:group>
                      <v:group id="Group 21" o:spid="_x0000_s1029" style="position:absolute;left:701;top:7714;width:214;height:214" coordorigin="701,7714" coordsize="21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2" o:spid="_x0000_s1030" style="position:absolute;left:701;top:7714;width:214;height:214;visibility:visible;mso-wrap-style:square;v-text-anchor:top" coordsize="21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3C+sYA&#10;AADbAAAADwAAAGRycy9kb3ducmV2LnhtbESPQUsDMRSE74L/ITzBi7TZFhVZmxYpKEWE0tpCe3ts&#10;nsm6m5c1idv135uC4HGYmW+Y2WJwregpxNqzgsm4AEFceV2zUbB7fx49gIgJWWPrmRT8UITF/PJi&#10;hqX2J95Qv01GZAjHEhXYlLpSylhZchjHviPO3ocPDlOWwUgd8JThrpXToriXDmvOCxY7Wlqqmu23&#10;U2DWB/OGN6+N7cPu+PL5ddvs25VS11fD0yOIREP6D/+1V1rB3RTO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3C+sYAAADbAAAADwAAAAAAAAAAAAAAAACYAgAAZHJz&#10;L2Rvd25yZXYueG1sUEsFBgAAAAAEAAQA9QAAAIsDAAAAAA==&#10;" path="m,l213,r,213l,213,,xe" filled="f" strokeweight=".72pt">
                          <v:path arrowok="t" o:connecttype="custom" o:connectlocs="0,7714;213,7714;213,7927;0,7927;0,7714" o:connectangles="0,0,0,0,0"/>
                        </v:shape>
                      </v:group>
                      <v:group id="Group 23" o:spid="_x0000_s1031" style="position:absolute;left:701;top:7973;width:214;height:214" coordorigin="701,7973" coordsize="21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4" o:spid="_x0000_s1032" style="position:absolute;left:701;top:7973;width:214;height:214;visibility:visible;mso-wrap-style:square;v-text-anchor:top" coordsize="21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FcYA&#10;AADbAAAADwAAAGRycy9kb3ducmV2LnhtbESPQUsDMRSE7wX/Q3iCl2KzllpkbVpEsJRSkNYKents&#10;nsm6m5c1idv13xtB6HGYmW+YxWpwregpxNqzgptJAYK48rpmo+D48nR9ByImZI2tZ1LwQxFWy4vR&#10;AkvtT7yn/pCMyBCOJSqwKXWllLGy5DBOfEecvQ8fHKYsg5E64CnDXSunRTGXDmvOCxY7erRUNYdv&#10;p8A8v5kdjreN7cPxff35NWte241SV5fDwz2IREM6h//bG63gdgZ/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j/FcYAAADbAAAADwAAAAAAAAAAAAAAAACYAgAAZHJz&#10;L2Rvd25yZXYueG1sUEsFBgAAAAAEAAQA9QAAAIsDAAAAAA==&#10;" path="m,l213,r,213l,213,,xe" filled="f" strokeweight=".72pt">
                          <v:path arrowok="t" o:connecttype="custom" o:connectlocs="0,7973;213,7973;213,8186;0,8186;0,7973" o:connectangles="0,0,0,0,0"/>
                        </v:shape>
                      </v:group>
                      <v:group id="Group 25" o:spid="_x0000_s1033" style="position:absolute;left:701;top:8232;width:214;height:214" coordorigin="701,8232" coordsize="21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26" o:spid="_x0000_s1034" style="position:absolute;left:701;top:8232;width:214;height:214;visibility:visible;mso-wrap-style:square;v-text-anchor:top" coordsize="21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E+cYA&#10;AADbAAAADwAAAGRycy9kb3ducmV2LnhtbESPQUsDMRSE7wX/Q3iCl2KzllpkbVpEsJQiSGsFvT02&#10;z2TdzcuaxO36741Q6HGYmW+YxWpwregpxNqzgptJAYK48rpmo+Dw+nR9ByImZI2tZ1LwSxFWy4vR&#10;Akvtj7yjfp+MyBCOJSqwKXWllLGy5DBOfEecvU8fHKYsg5E64DHDXSunRTGXDmvOCxY7erRUNfsf&#10;p8C8vJtnHG8b24fDx/rre9a8tRulri6Hh3sQiYZ0Dp/aG63gdg7/X/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bE+cYAAADbAAAADwAAAAAAAAAAAAAAAACYAgAAZHJz&#10;L2Rvd25yZXYueG1sUEsFBgAAAAAEAAQA9QAAAIsDAAAAAA==&#10;" path="m,l213,r,214l,214,,xe" filled="f" strokeweight=".72pt">
                          <v:path arrowok="t" o:connecttype="custom" o:connectlocs="0,8232;213,8232;213,8446;0,8446;0,8232" o:connectangles="0,0,0,0,0"/>
                        </v:shape>
                      </v:group>
                      <v:group id="Group 27" o:spid="_x0000_s1035" style="position:absolute;left:701;top:8491;width:214;height:214" coordorigin="701,8491" coordsize="21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8" o:spid="_x0000_s1036" style="position:absolute;left:701;top:8491;width:214;height:214;visibility:visible;mso-wrap-style:square;v-text-anchor:top" coordsize="21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X1EMMA&#10;AADbAAAADwAAAGRycy9kb3ducmV2LnhtbERPy0oDMRTdC/5DuIIbaTMWlTI2LSK0FBGkL2h3l8k1&#10;GWdyM03idPx7sxBcHs57thhcK3oKsfas4H5cgCCuvK7ZKNjvlqMpiJiQNbaeScEPRVjMr69mWGp/&#10;4Q3122REDuFYogKbUldKGStLDuPYd8SZ+/TBYcowGKkDXnK4a+WkKJ6kw5pzg8WOXi1VzfbbKTAf&#10;R/OOd2+N7cP+tPo6PzSHdq3U7c3w8gwi0ZD+xX/utVbwmMfm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X1EMMAAADbAAAADwAAAAAAAAAAAAAAAACYAgAAZHJzL2Rv&#10;d25yZXYueG1sUEsFBgAAAAAEAAQA9QAAAIgDAAAAAA==&#10;" path="m,l213,r,214l,214,,xe" filled="f" strokeweight=".72pt">
                          <v:path arrowok="t" o:connecttype="custom" o:connectlocs="0,8491;213,8491;213,8705;0,8705;0,8491" o:connectangles="0,0,0,0,0"/>
                        </v:shape>
                      </v:group>
                      <w10:wrap anchorx="page" anchory="page"/>
                    </v:group>
                  </w:pict>
                </mc:Fallback>
              </mc:AlternateContent>
            </w:r>
            <w:r w:rsidR="000B3A86">
              <w:rPr>
                <w:rFonts w:eastAsia="Calibri" w:hAnsi="Calibri"/>
                <w:spacing w:val="-1"/>
                <w:w w:val="95"/>
                <w:sz w:val="16"/>
                <w:szCs w:val="22"/>
              </w:rPr>
              <w:t xml:space="preserve">               </w:t>
            </w:r>
            <w:r w:rsidRPr="00F94CDF">
              <w:rPr>
                <w:rFonts w:eastAsia="Calibri" w:hAnsi="Calibri"/>
                <w:spacing w:val="-1"/>
                <w:w w:val="95"/>
                <w:sz w:val="16"/>
                <w:szCs w:val="22"/>
              </w:rPr>
              <w:t>E</w:t>
            </w:r>
            <w:r w:rsidRPr="00F94CDF">
              <w:rPr>
                <w:rFonts w:eastAsia="Calibri" w:hAnsi="Calibri"/>
                <w:spacing w:val="-1"/>
                <w:w w:val="95"/>
                <w:sz w:val="20"/>
                <w:szCs w:val="22"/>
              </w:rPr>
              <w:t>mergency</w:t>
            </w:r>
            <w:r w:rsidRPr="00F94CDF">
              <w:rPr>
                <w:rFonts w:eastAsia="Calibri" w:hAnsi="Calibri"/>
                <w:spacing w:val="-1"/>
                <w:w w:val="95"/>
                <w:sz w:val="20"/>
                <w:szCs w:val="22"/>
              </w:rPr>
              <w:tab/>
            </w:r>
            <w:r w:rsidRPr="00F94CDF">
              <w:rPr>
                <w:rFonts w:eastAsia="Calibri" w:hAnsi="Calibri"/>
                <w:spacing w:val="-2"/>
                <w:sz w:val="20"/>
                <w:szCs w:val="22"/>
              </w:rPr>
              <w:t>Assist</w:t>
            </w:r>
            <w:r w:rsidRPr="00F94CDF">
              <w:rPr>
                <w:rFonts w:eastAsia="Calibri" w:hAnsi="Calibri"/>
                <w:spacing w:val="-9"/>
                <w:sz w:val="20"/>
                <w:szCs w:val="22"/>
              </w:rPr>
              <w:t xml:space="preserve"> </w:t>
            </w:r>
            <w:r w:rsidRPr="00F94CDF">
              <w:rPr>
                <w:rFonts w:eastAsia="Calibri" w:hAnsi="Calibri"/>
                <w:spacing w:val="-2"/>
                <w:sz w:val="20"/>
                <w:szCs w:val="22"/>
              </w:rPr>
              <w:t>with</w:t>
            </w:r>
            <w:r w:rsidRPr="00F94CDF">
              <w:rPr>
                <w:rFonts w:eastAsia="Calibri" w:hAnsi="Calibri"/>
                <w:spacing w:val="-10"/>
                <w:sz w:val="20"/>
                <w:szCs w:val="22"/>
              </w:rPr>
              <w:t xml:space="preserve"> </w:t>
            </w:r>
            <w:r w:rsidRPr="00F94CDF">
              <w:rPr>
                <w:rFonts w:eastAsia="Calibri" w:hAnsi="Calibri"/>
                <w:spacing w:val="-1"/>
                <w:sz w:val="20"/>
                <w:szCs w:val="22"/>
              </w:rPr>
              <w:t>Recertification</w:t>
            </w:r>
            <w:r w:rsidRPr="00F94CDF">
              <w:rPr>
                <w:rFonts w:eastAsia="Calibri" w:hAnsi="Calibri"/>
                <w:spacing w:val="-10"/>
                <w:sz w:val="20"/>
                <w:szCs w:val="22"/>
              </w:rPr>
              <w:t xml:space="preserve"> </w:t>
            </w:r>
            <w:r w:rsidRPr="00F94CDF">
              <w:rPr>
                <w:rFonts w:eastAsia="Calibri" w:hAnsi="Calibri"/>
                <w:sz w:val="20"/>
                <w:szCs w:val="22"/>
              </w:rPr>
              <w:t>Process</w:t>
            </w:r>
          </w:p>
          <w:p w14:paraId="2740B741" w14:textId="7A0C7268" w:rsidR="00F94CDF" w:rsidRPr="00F94CDF" w:rsidRDefault="000B3A86" w:rsidP="00F94CDF">
            <w:pPr>
              <w:widowControl w:val="0"/>
              <w:tabs>
                <w:tab w:val="left" w:pos="5254"/>
              </w:tabs>
              <w:spacing w:before="29"/>
              <w:rPr>
                <w:sz w:val="20"/>
                <w:szCs w:val="20"/>
              </w:rPr>
            </w:pPr>
            <w:r>
              <w:rPr>
                <w:rFonts w:eastAsia="Calibri" w:hAnsi="Calibri"/>
                <w:spacing w:val="-1"/>
                <w:sz w:val="16"/>
                <w:szCs w:val="22"/>
              </w:rPr>
              <w:t xml:space="preserve">              </w:t>
            </w:r>
            <w:r w:rsidR="00F94CDF" w:rsidRPr="00F94CDF">
              <w:rPr>
                <w:rFonts w:eastAsia="Calibri" w:hAnsi="Calibri"/>
                <w:spacing w:val="-1"/>
                <w:sz w:val="16"/>
                <w:szCs w:val="22"/>
              </w:rPr>
              <w:t>U</w:t>
            </w:r>
            <w:r w:rsidR="00F94CDF" w:rsidRPr="00F94CDF">
              <w:rPr>
                <w:rFonts w:eastAsia="Calibri" w:hAnsi="Calibri"/>
                <w:spacing w:val="-1"/>
                <w:sz w:val="20"/>
                <w:szCs w:val="22"/>
              </w:rPr>
              <w:t>nable</w:t>
            </w:r>
            <w:r w:rsidR="00F94CDF" w:rsidRPr="00F94CDF">
              <w:rPr>
                <w:rFonts w:eastAsia="Calibri" w:hAnsi="Calibri"/>
                <w:spacing w:val="-5"/>
                <w:sz w:val="20"/>
                <w:szCs w:val="22"/>
              </w:rPr>
              <w:t xml:space="preserve"> </w:t>
            </w:r>
            <w:r w:rsidR="00F94CDF" w:rsidRPr="00F94CDF">
              <w:rPr>
                <w:rFonts w:eastAsia="Calibri" w:hAnsi="Calibri"/>
                <w:spacing w:val="-1"/>
                <w:sz w:val="20"/>
                <w:szCs w:val="22"/>
              </w:rPr>
              <w:t>to</w:t>
            </w:r>
            <w:r w:rsidR="00F94CDF" w:rsidRPr="00F94CDF">
              <w:rPr>
                <w:rFonts w:eastAsia="Calibri" w:hAnsi="Calibri"/>
                <w:spacing w:val="-4"/>
                <w:sz w:val="20"/>
                <w:szCs w:val="22"/>
              </w:rPr>
              <w:t xml:space="preserve"> </w:t>
            </w:r>
            <w:r w:rsidR="00F94CDF" w:rsidRPr="00F94CDF">
              <w:rPr>
                <w:rFonts w:eastAsia="Calibri" w:hAnsi="Calibri"/>
                <w:spacing w:val="-1"/>
                <w:sz w:val="20"/>
                <w:szCs w:val="22"/>
              </w:rPr>
              <w:t>contact</w:t>
            </w:r>
            <w:r w:rsidR="00F94CDF" w:rsidRPr="00F94CDF">
              <w:rPr>
                <w:rFonts w:eastAsia="Calibri" w:hAnsi="Calibri"/>
                <w:spacing w:val="-5"/>
                <w:sz w:val="20"/>
                <w:szCs w:val="22"/>
              </w:rPr>
              <w:t xml:space="preserve"> </w:t>
            </w:r>
            <w:r w:rsidR="00F94CDF" w:rsidRPr="00F94CDF">
              <w:rPr>
                <w:rFonts w:eastAsia="Calibri" w:hAnsi="Calibri"/>
                <w:spacing w:val="-1"/>
                <w:sz w:val="20"/>
                <w:szCs w:val="22"/>
              </w:rPr>
              <w:t>you</w:t>
            </w:r>
            <w:r w:rsidR="00F94CDF" w:rsidRPr="00F94CDF">
              <w:rPr>
                <w:rFonts w:eastAsia="Calibri" w:hAnsi="Calibri"/>
                <w:spacing w:val="-1"/>
                <w:sz w:val="20"/>
                <w:szCs w:val="22"/>
              </w:rPr>
              <w:tab/>
            </w:r>
            <w:r w:rsidR="00F94CDF" w:rsidRPr="00F94CDF">
              <w:rPr>
                <w:rFonts w:eastAsia="Calibri" w:hAnsi="Calibri"/>
                <w:spacing w:val="-2"/>
                <w:sz w:val="20"/>
                <w:szCs w:val="22"/>
              </w:rPr>
              <w:t>Change</w:t>
            </w:r>
            <w:r w:rsidR="00F94CDF" w:rsidRPr="00F94CDF">
              <w:rPr>
                <w:rFonts w:eastAsia="Calibri" w:hAnsi="Calibri"/>
                <w:spacing w:val="-6"/>
                <w:sz w:val="20"/>
                <w:szCs w:val="22"/>
              </w:rPr>
              <w:t xml:space="preserve"> </w:t>
            </w:r>
            <w:r w:rsidR="00F94CDF" w:rsidRPr="00F94CDF">
              <w:rPr>
                <w:rFonts w:eastAsia="Calibri" w:hAnsi="Calibri"/>
                <w:spacing w:val="-1"/>
                <w:sz w:val="20"/>
                <w:szCs w:val="22"/>
              </w:rPr>
              <w:t>in</w:t>
            </w:r>
            <w:r w:rsidR="00F94CDF" w:rsidRPr="00F94CDF">
              <w:rPr>
                <w:rFonts w:eastAsia="Calibri" w:hAnsi="Calibri"/>
                <w:spacing w:val="-6"/>
                <w:sz w:val="20"/>
                <w:szCs w:val="22"/>
              </w:rPr>
              <w:t xml:space="preserve"> </w:t>
            </w:r>
            <w:r w:rsidR="00F94CDF" w:rsidRPr="00F94CDF">
              <w:rPr>
                <w:rFonts w:eastAsia="Calibri" w:hAnsi="Calibri"/>
                <w:spacing w:val="-1"/>
                <w:sz w:val="20"/>
                <w:szCs w:val="22"/>
              </w:rPr>
              <w:t>lease</w:t>
            </w:r>
            <w:r w:rsidR="00F94CDF" w:rsidRPr="00F94CDF">
              <w:rPr>
                <w:rFonts w:eastAsia="Calibri" w:hAnsi="Calibri"/>
                <w:spacing w:val="-5"/>
                <w:sz w:val="20"/>
                <w:szCs w:val="22"/>
              </w:rPr>
              <w:t xml:space="preserve"> </w:t>
            </w:r>
            <w:r w:rsidR="00F94CDF" w:rsidRPr="00F94CDF">
              <w:rPr>
                <w:rFonts w:eastAsia="Calibri" w:hAnsi="Calibri"/>
                <w:spacing w:val="-1"/>
                <w:sz w:val="20"/>
                <w:szCs w:val="22"/>
              </w:rPr>
              <w:t>terms</w:t>
            </w:r>
          </w:p>
          <w:p w14:paraId="78C2FB5F" w14:textId="5441C416" w:rsidR="00F94CDF" w:rsidRPr="00F94CDF" w:rsidRDefault="000B3A86" w:rsidP="00F94CDF">
            <w:pPr>
              <w:widowControl w:val="0"/>
              <w:tabs>
                <w:tab w:val="left" w:pos="5254"/>
              </w:tabs>
              <w:spacing w:before="29"/>
              <w:rPr>
                <w:sz w:val="20"/>
                <w:szCs w:val="20"/>
              </w:rPr>
            </w:pPr>
            <w:r>
              <w:rPr>
                <w:rFonts w:eastAsia="Calibri" w:hAnsi="Calibri"/>
                <w:spacing w:val="-1"/>
                <w:sz w:val="16"/>
                <w:szCs w:val="22"/>
              </w:rPr>
              <w:t xml:space="preserve">              </w:t>
            </w:r>
            <w:r w:rsidR="00F94CDF" w:rsidRPr="00F94CDF">
              <w:rPr>
                <w:rFonts w:eastAsia="Calibri" w:hAnsi="Calibri"/>
                <w:spacing w:val="-1"/>
                <w:sz w:val="16"/>
                <w:szCs w:val="22"/>
              </w:rPr>
              <w:t>T</w:t>
            </w:r>
            <w:r w:rsidR="00F94CDF" w:rsidRPr="00F94CDF">
              <w:rPr>
                <w:rFonts w:eastAsia="Calibri" w:hAnsi="Calibri"/>
                <w:spacing w:val="-1"/>
                <w:sz w:val="20"/>
                <w:szCs w:val="22"/>
              </w:rPr>
              <w:t>ermination</w:t>
            </w:r>
            <w:r w:rsidR="00F94CDF" w:rsidRPr="00F94CDF">
              <w:rPr>
                <w:rFonts w:eastAsia="Calibri" w:hAnsi="Calibri"/>
                <w:spacing w:val="-9"/>
                <w:sz w:val="20"/>
                <w:szCs w:val="22"/>
              </w:rPr>
              <w:t xml:space="preserve"> </w:t>
            </w:r>
            <w:r w:rsidR="00F94CDF" w:rsidRPr="00F94CDF">
              <w:rPr>
                <w:rFonts w:eastAsia="Calibri" w:hAnsi="Calibri"/>
                <w:sz w:val="20"/>
                <w:szCs w:val="22"/>
              </w:rPr>
              <w:t>of</w:t>
            </w:r>
            <w:r w:rsidR="00F94CDF" w:rsidRPr="00F94CDF">
              <w:rPr>
                <w:rFonts w:eastAsia="Calibri" w:hAnsi="Calibri"/>
                <w:spacing w:val="-10"/>
                <w:sz w:val="20"/>
                <w:szCs w:val="22"/>
              </w:rPr>
              <w:t xml:space="preserve"> </w:t>
            </w:r>
            <w:r w:rsidR="00F94CDF" w:rsidRPr="00F94CDF">
              <w:rPr>
                <w:rFonts w:eastAsia="Calibri" w:hAnsi="Calibri"/>
                <w:spacing w:val="-1"/>
                <w:sz w:val="20"/>
                <w:szCs w:val="22"/>
              </w:rPr>
              <w:t>rental</w:t>
            </w:r>
            <w:r w:rsidR="00F94CDF" w:rsidRPr="00F94CDF">
              <w:rPr>
                <w:rFonts w:eastAsia="Calibri" w:hAnsi="Calibri"/>
                <w:spacing w:val="-7"/>
                <w:sz w:val="20"/>
                <w:szCs w:val="22"/>
              </w:rPr>
              <w:t xml:space="preserve"> </w:t>
            </w:r>
            <w:r w:rsidR="00F94CDF" w:rsidRPr="00F94CDF">
              <w:rPr>
                <w:rFonts w:eastAsia="Calibri" w:hAnsi="Calibri"/>
                <w:spacing w:val="-1"/>
                <w:sz w:val="20"/>
                <w:szCs w:val="22"/>
              </w:rPr>
              <w:t>assistance</w:t>
            </w:r>
            <w:r w:rsidR="00F94CDF" w:rsidRPr="00F94CDF">
              <w:rPr>
                <w:rFonts w:eastAsia="Calibri" w:hAnsi="Calibri"/>
                <w:spacing w:val="-1"/>
                <w:sz w:val="20"/>
                <w:szCs w:val="22"/>
              </w:rPr>
              <w:tab/>
            </w:r>
            <w:r w:rsidR="00F94CDF" w:rsidRPr="00F94CDF">
              <w:rPr>
                <w:rFonts w:eastAsia="Calibri" w:hAnsi="Calibri"/>
                <w:spacing w:val="-2"/>
                <w:sz w:val="20"/>
                <w:szCs w:val="22"/>
              </w:rPr>
              <w:t>Change</w:t>
            </w:r>
            <w:r w:rsidR="00F94CDF" w:rsidRPr="00F94CDF">
              <w:rPr>
                <w:rFonts w:eastAsia="Calibri" w:hAnsi="Calibri"/>
                <w:spacing w:val="-6"/>
                <w:sz w:val="20"/>
                <w:szCs w:val="22"/>
              </w:rPr>
              <w:t xml:space="preserve"> </w:t>
            </w:r>
            <w:r w:rsidR="00F94CDF" w:rsidRPr="00F94CDF">
              <w:rPr>
                <w:rFonts w:eastAsia="Calibri" w:hAnsi="Calibri"/>
                <w:spacing w:val="-1"/>
                <w:sz w:val="20"/>
                <w:szCs w:val="22"/>
              </w:rPr>
              <w:t>in</w:t>
            </w:r>
            <w:r w:rsidR="00F94CDF" w:rsidRPr="00F94CDF">
              <w:rPr>
                <w:rFonts w:eastAsia="Calibri" w:hAnsi="Calibri"/>
                <w:spacing w:val="-6"/>
                <w:sz w:val="20"/>
                <w:szCs w:val="22"/>
              </w:rPr>
              <w:t xml:space="preserve"> </w:t>
            </w:r>
            <w:r w:rsidR="00F94CDF" w:rsidRPr="00F94CDF">
              <w:rPr>
                <w:rFonts w:eastAsia="Calibri" w:hAnsi="Calibri"/>
                <w:spacing w:val="-1"/>
                <w:sz w:val="20"/>
                <w:szCs w:val="22"/>
              </w:rPr>
              <w:t>house</w:t>
            </w:r>
            <w:r w:rsidR="00F94CDF" w:rsidRPr="00F94CDF">
              <w:rPr>
                <w:rFonts w:eastAsia="Calibri" w:hAnsi="Calibri"/>
                <w:spacing w:val="-6"/>
                <w:sz w:val="20"/>
                <w:szCs w:val="22"/>
              </w:rPr>
              <w:t xml:space="preserve"> </w:t>
            </w:r>
            <w:r w:rsidR="00F94CDF" w:rsidRPr="00F94CDF">
              <w:rPr>
                <w:rFonts w:eastAsia="Calibri" w:hAnsi="Calibri"/>
                <w:spacing w:val="-1"/>
                <w:sz w:val="20"/>
                <w:szCs w:val="22"/>
              </w:rPr>
              <w:t>rules</w:t>
            </w:r>
          </w:p>
          <w:p w14:paraId="41413E6C" w14:textId="42D3D93D" w:rsidR="000B3A86" w:rsidRDefault="000B3A86" w:rsidP="000B3A86">
            <w:pPr>
              <w:widowControl w:val="0"/>
              <w:tabs>
                <w:tab w:val="left" w:pos="5254"/>
                <w:tab w:val="left" w:pos="8837"/>
              </w:tabs>
              <w:spacing w:before="29" w:line="270" w:lineRule="auto"/>
              <w:ind w:right="2220"/>
              <w:rPr>
                <w:rFonts w:eastAsia="Calibri" w:hAnsi="Calibri"/>
                <w:spacing w:val="-1"/>
                <w:sz w:val="20"/>
                <w:szCs w:val="22"/>
              </w:rPr>
            </w:pPr>
            <w:r>
              <w:rPr>
                <w:rFonts w:eastAsia="Calibri" w:hAnsi="Calibri"/>
                <w:spacing w:val="-1"/>
                <w:sz w:val="16"/>
                <w:szCs w:val="22"/>
              </w:rPr>
              <w:t xml:space="preserve">              </w:t>
            </w:r>
            <w:r w:rsidR="00F94CDF" w:rsidRPr="00F94CDF">
              <w:rPr>
                <w:rFonts w:eastAsia="Calibri" w:hAnsi="Calibri"/>
                <w:spacing w:val="-1"/>
                <w:sz w:val="16"/>
                <w:szCs w:val="22"/>
              </w:rPr>
              <w:t>E</w:t>
            </w:r>
            <w:r w:rsidR="00F94CDF" w:rsidRPr="00F94CDF">
              <w:rPr>
                <w:rFonts w:eastAsia="Calibri" w:hAnsi="Calibri"/>
                <w:spacing w:val="-1"/>
                <w:sz w:val="20"/>
                <w:szCs w:val="22"/>
              </w:rPr>
              <w:t>viction</w:t>
            </w:r>
            <w:r w:rsidR="00F94CDF" w:rsidRPr="00F94CDF">
              <w:rPr>
                <w:rFonts w:eastAsia="Calibri" w:hAnsi="Calibri"/>
                <w:spacing w:val="-8"/>
                <w:sz w:val="20"/>
                <w:szCs w:val="22"/>
              </w:rPr>
              <w:t xml:space="preserve"> </w:t>
            </w:r>
            <w:r w:rsidR="00F94CDF" w:rsidRPr="00F94CDF">
              <w:rPr>
                <w:rFonts w:eastAsia="Calibri" w:hAnsi="Calibri"/>
                <w:spacing w:val="-1"/>
                <w:sz w:val="20"/>
                <w:szCs w:val="22"/>
              </w:rPr>
              <w:t>from</w:t>
            </w:r>
            <w:r w:rsidR="00F94CDF" w:rsidRPr="00F94CDF">
              <w:rPr>
                <w:rFonts w:eastAsia="Calibri" w:hAnsi="Calibri"/>
                <w:spacing w:val="-10"/>
                <w:sz w:val="20"/>
                <w:szCs w:val="22"/>
              </w:rPr>
              <w:t xml:space="preserve"> </w:t>
            </w:r>
            <w:r w:rsidR="00F94CDF" w:rsidRPr="00F94CDF">
              <w:rPr>
                <w:rFonts w:eastAsia="Calibri" w:hAnsi="Calibri"/>
                <w:spacing w:val="-2"/>
                <w:sz w:val="20"/>
                <w:szCs w:val="22"/>
              </w:rPr>
              <w:t>unit</w:t>
            </w:r>
            <w:r w:rsidR="00F94CDF" w:rsidRPr="00F94CDF">
              <w:rPr>
                <w:rFonts w:eastAsia="Calibri" w:hAnsi="Calibri"/>
                <w:spacing w:val="-2"/>
                <w:sz w:val="20"/>
                <w:szCs w:val="22"/>
              </w:rPr>
              <w:tab/>
            </w:r>
            <w:r w:rsidR="00F94CDF" w:rsidRPr="00F94CDF">
              <w:rPr>
                <w:rFonts w:eastAsia="Calibri" w:hAnsi="Calibri"/>
                <w:spacing w:val="-1"/>
                <w:sz w:val="20"/>
                <w:szCs w:val="22"/>
              </w:rPr>
              <w:t>Other:</w:t>
            </w:r>
            <w:r w:rsidR="00F94CDF" w:rsidRPr="00F94CDF">
              <w:rPr>
                <w:rFonts w:eastAsia="Calibri" w:hAnsi="Calibri"/>
                <w:sz w:val="20"/>
                <w:szCs w:val="22"/>
              </w:rPr>
              <w:t xml:space="preserve"> </w:t>
            </w:r>
            <w:r w:rsidR="00F94CDF" w:rsidRPr="00F94CDF">
              <w:rPr>
                <w:rFonts w:eastAsia="Calibri" w:hAnsi="Calibri"/>
                <w:w w:val="99"/>
                <w:sz w:val="20"/>
                <w:szCs w:val="22"/>
                <w:u w:val="single" w:color="000000"/>
              </w:rPr>
              <w:t xml:space="preserve"> </w:t>
            </w:r>
            <w:r w:rsidR="00F94CDF" w:rsidRPr="00F94CDF">
              <w:rPr>
                <w:rFonts w:eastAsia="Calibri" w:hAnsi="Calibri"/>
                <w:sz w:val="20"/>
                <w:szCs w:val="22"/>
                <w:u w:val="single" w:color="000000"/>
              </w:rPr>
              <w:tab/>
            </w:r>
          </w:p>
          <w:p w14:paraId="6B3265A4" w14:textId="09D4C69B" w:rsidR="00F94CDF" w:rsidRPr="00F94CDF" w:rsidRDefault="00F94CDF" w:rsidP="000B3A86">
            <w:pPr>
              <w:widowControl w:val="0"/>
              <w:tabs>
                <w:tab w:val="left" w:pos="5254"/>
                <w:tab w:val="left" w:pos="8837"/>
              </w:tabs>
              <w:spacing w:before="29" w:line="270" w:lineRule="auto"/>
              <w:ind w:right="2220"/>
              <w:rPr>
                <w:sz w:val="20"/>
                <w:szCs w:val="20"/>
              </w:rPr>
            </w:pPr>
            <w:r w:rsidRPr="00F94CDF">
              <w:rPr>
                <w:rFonts w:eastAsia="Calibri" w:hAnsi="Calibri"/>
                <w:spacing w:val="27"/>
                <w:sz w:val="20"/>
                <w:szCs w:val="22"/>
              </w:rPr>
              <w:t xml:space="preserve"> </w:t>
            </w:r>
            <w:r w:rsidR="000B3A86">
              <w:rPr>
                <w:rFonts w:eastAsia="Calibri" w:hAnsi="Calibri"/>
                <w:spacing w:val="27"/>
                <w:sz w:val="20"/>
                <w:szCs w:val="22"/>
              </w:rPr>
              <w:t xml:space="preserve">      </w:t>
            </w:r>
            <w:r w:rsidR="000B3A86" w:rsidRPr="00F94CDF">
              <w:rPr>
                <w:rFonts w:eastAsia="Calibri" w:hAnsi="Calibri"/>
                <w:spacing w:val="-1"/>
                <w:w w:val="95"/>
                <w:sz w:val="20"/>
                <w:szCs w:val="22"/>
              </w:rPr>
              <w:t>Late</w:t>
            </w:r>
            <w:r w:rsidR="000B3A86" w:rsidRPr="00F94CDF">
              <w:rPr>
                <w:rFonts w:eastAsia="Calibri" w:hAnsi="Calibri"/>
                <w:spacing w:val="16"/>
                <w:w w:val="95"/>
                <w:sz w:val="20"/>
                <w:szCs w:val="22"/>
              </w:rPr>
              <w:t xml:space="preserve"> </w:t>
            </w:r>
            <w:r w:rsidR="000B3A86" w:rsidRPr="00F94CDF">
              <w:rPr>
                <w:rFonts w:eastAsia="Calibri" w:hAnsi="Calibri"/>
                <w:spacing w:val="-2"/>
                <w:sz w:val="20"/>
                <w:szCs w:val="22"/>
              </w:rPr>
              <w:t>payment</w:t>
            </w:r>
            <w:r w:rsidR="000B3A86" w:rsidRPr="00F94CDF">
              <w:rPr>
                <w:rFonts w:eastAsia="Calibri" w:hAnsi="Calibri"/>
                <w:spacing w:val="-6"/>
                <w:sz w:val="20"/>
                <w:szCs w:val="22"/>
              </w:rPr>
              <w:t xml:space="preserve"> </w:t>
            </w:r>
            <w:r w:rsidR="000B3A86" w:rsidRPr="00F94CDF">
              <w:rPr>
                <w:rFonts w:eastAsia="Calibri" w:hAnsi="Calibri"/>
                <w:sz w:val="20"/>
                <w:szCs w:val="22"/>
              </w:rPr>
              <w:t>of</w:t>
            </w:r>
            <w:r w:rsidR="000B3A86" w:rsidRPr="00F94CDF">
              <w:rPr>
                <w:rFonts w:eastAsia="Calibri" w:hAnsi="Calibri"/>
                <w:spacing w:val="-7"/>
                <w:sz w:val="20"/>
                <w:szCs w:val="22"/>
              </w:rPr>
              <w:t xml:space="preserve"> </w:t>
            </w:r>
            <w:r w:rsidR="000B3A86" w:rsidRPr="00F94CDF">
              <w:rPr>
                <w:rFonts w:eastAsia="Calibri" w:hAnsi="Calibri"/>
                <w:spacing w:val="-1"/>
                <w:sz w:val="20"/>
                <w:szCs w:val="22"/>
              </w:rPr>
              <w:t>rent</w:t>
            </w:r>
          </w:p>
        </w:tc>
      </w:tr>
      <w:tr w:rsidR="00F94CDF" w:rsidRPr="00F94CDF" w14:paraId="7F8FA166" w14:textId="77777777" w:rsidTr="00781C21">
        <w:trPr>
          <w:trHeight w:hRule="exact" w:val="696"/>
        </w:trPr>
        <w:tc>
          <w:tcPr>
            <w:tcW w:w="10620" w:type="dxa"/>
            <w:tcBorders>
              <w:top w:val="single" w:sz="5" w:space="0" w:color="000000"/>
              <w:left w:val="single" w:sz="5" w:space="0" w:color="000000"/>
              <w:bottom w:val="single" w:sz="5" w:space="0" w:color="000000"/>
              <w:right w:val="single" w:sz="5" w:space="0" w:color="000000"/>
            </w:tcBorders>
          </w:tcPr>
          <w:p w14:paraId="4638793B" w14:textId="77777777" w:rsidR="00F94CDF" w:rsidRPr="00F94CDF" w:rsidRDefault="00F94CDF" w:rsidP="00F94CDF">
            <w:pPr>
              <w:widowControl w:val="0"/>
              <w:spacing w:before="95" w:line="244" w:lineRule="auto"/>
              <w:ind w:right="198"/>
              <w:rPr>
                <w:sz w:val="16"/>
                <w:szCs w:val="16"/>
              </w:rPr>
            </w:pPr>
            <w:r w:rsidRPr="00F94CDF">
              <w:rPr>
                <w:rFonts w:eastAsia="Calibri" w:hAnsi="Calibri"/>
                <w:b/>
                <w:spacing w:val="-3"/>
                <w:sz w:val="16"/>
                <w:szCs w:val="16"/>
              </w:rPr>
              <w:t>Commitment</w:t>
            </w:r>
            <w:r w:rsidRPr="00F94CDF">
              <w:rPr>
                <w:rFonts w:eastAsia="Calibri" w:hAnsi="Calibri"/>
                <w:b/>
                <w:sz w:val="16"/>
                <w:szCs w:val="16"/>
              </w:rPr>
              <w:t xml:space="preserve"> </w:t>
            </w:r>
            <w:r w:rsidRPr="00F94CDF">
              <w:rPr>
                <w:rFonts w:eastAsia="Calibri" w:hAnsi="Calibri"/>
                <w:b/>
                <w:spacing w:val="-1"/>
                <w:sz w:val="16"/>
                <w:szCs w:val="16"/>
              </w:rPr>
              <w:t>of</w:t>
            </w:r>
            <w:r w:rsidRPr="00F94CDF">
              <w:rPr>
                <w:rFonts w:eastAsia="Calibri" w:hAnsi="Calibri"/>
                <w:b/>
                <w:sz w:val="16"/>
                <w:szCs w:val="16"/>
              </w:rPr>
              <w:t xml:space="preserve"> </w:t>
            </w:r>
            <w:r w:rsidRPr="00F94CDF">
              <w:rPr>
                <w:rFonts w:eastAsia="Calibri" w:hAnsi="Calibri"/>
                <w:b/>
                <w:spacing w:val="-2"/>
                <w:sz w:val="16"/>
                <w:szCs w:val="16"/>
              </w:rPr>
              <w:t>Housing</w:t>
            </w:r>
            <w:r w:rsidRPr="00F94CDF">
              <w:rPr>
                <w:rFonts w:eastAsia="Calibri" w:hAnsi="Calibri"/>
                <w:b/>
                <w:spacing w:val="1"/>
                <w:sz w:val="16"/>
                <w:szCs w:val="16"/>
              </w:rPr>
              <w:t xml:space="preserve"> </w:t>
            </w:r>
            <w:r w:rsidRPr="00F94CDF">
              <w:rPr>
                <w:rFonts w:eastAsia="Calibri" w:hAnsi="Calibri"/>
                <w:b/>
                <w:spacing w:val="-1"/>
                <w:sz w:val="16"/>
                <w:szCs w:val="16"/>
              </w:rPr>
              <w:t>Authority</w:t>
            </w:r>
            <w:r w:rsidRPr="00F94CDF">
              <w:rPr>
                <w:rFonts w:eastAsia="Calibri" w:hAnsi="Calibri"/>
                <w:b/>
                <w:spacing w:val="1"/>
                <w:sz w:val="16"/>
                <w:szCs w:val="16"/>
              </w:rPr>
              <w:t xml:space="preserve"> </w:t>
            </w:r>
            <w:r w:rsidRPr="00F94CDF">
              <w:rPr>
                <w:rFonts w:eastAsia="Calibri" w:hAnsi="Calibri"/>
                <w:b/>
                <w:spacing w:val="-1"/>
                <w:sz w:val="16"/>
                <w:szCs w:val="16"/>
              </w:rPr>
              <w:t>or</w:t>
            </w:r>
            <w:r w:rsidRPr="00F94CDF">
              <w:rPr>
                <w:rFonts w:eastAsia="Calibri" w:hAnsi="Calibri"/>
                <w:b/>
                <w:sz w:val="16"/>
                <w:szCs w:val="16"/>
              </w:rPr>
              <w:t xml:space="preserve"> </w:t>
            </w:r>
            <w:r w:rsidRPr="00F94CDF">
              <w:rPr>
                <w:rFonts w:eastAsia="Calibri" w:hAnsi="Calibri"/>
                <w:b/>
                <w:spacing w:val="-1"/>
                <w:sz w:val="16"/>
                <w:szCs w:val="16"/>
              </w:rPr>
              <w:t>Owner:</w:t>
            </w:r>
            <w:r w:rsidRPr="00F94CDF">
              <w:rPr>
                <w:rFonts w:eastAsia="Calibri" w:hAnsi="Calibri"/>
                <w:b/>
                <w:sz w:val="16"/>
                <w:szCs w:val="16"/>
              </w:rPr>
              <w:t xml:space="preserve"> </w:t>
            </w:r>
            <w:r w:rsidRPr="00F94CDF">
              <w:rPr>
                <w:rFonts w:eastAsia="Calibri" w:hAnsi="Calibri"/>
                <w:b/>
                <w:spacing w:val="1"/>
                <w:sz w:val="16"/>
                <w:szCs w:val="16"/>
              </w:rPr>
              <w:t xml:space="preserve"> </w:t>
            </w:r>
            <w:r w:rsidRPr="00F94CDF">
              <w:rPr>
                <w:rFonts w:eastAsia="Calibri" w:hAnsi="Calibri"/>
                <w:sz w:val="16"/>
                <w:szCs w:val="16"/>
              </w:rPr>
              <w:t>If</w:t>
            </w:r>
            <w:r w:rsidRPr="00F94CDF">
              <w:rPr>
                <w:rFonts w:eastAsia="Calibri" w:hAnsi="Calibri"/>
                <w:spacing w:val="-2"/>
                <w:sz w:val="16"/>
                <w:szCs w:val="16"/>
              </w:rPr>
              <w:t xml:space="preserve"> </w:t>
            </w:r>
            <w:r w:rsidRPr="00F94CDF">
              <w:rPr>
                <w:rFonts w:eastAsia="Calibri" w:hAnsi="Calibri"/>
                <w:spacing w:val="-1"/>
                <w:sz w:val="16"/>
                <w:szCs w:val="16"/>
              </w:rPr>
              <w:t>you</w:t>
            </w:r>
            <w:r w:rsidRPr="00F94CDF">
              <w:rPr>
                <w:rFonts w:eastAsia="Calibri" w:hAnsi="Calibri"/>
                <w:spacing w:val="1"/>
                <w:sz w:val="16"/>
                <w:szCs w:val="16"/>
              </w:rPr>
              <w:t xml:space="preserve"> </w:t>
            </w:r>
            <w:r w:rsidRPr="00F94CDF">
              <w:rPr>
                <w:rFonts w:eastAsia="Calibri" w:hAnsi="Calibri"/>
                <w:spacing w:val="-1"/>
                <w:sz w:val="16"/>
                <w:szCs w:val="16"/>
              </w:rPr>
              <w:t>are approved</w:t>
            </w:r>
            <w:r w:rsidRPr="00F94CDF">
              <w:rPr>
                <w:rFonts w:eastAsia="Calibri" w:hAnsi="Calibri"/>
                <w:spacing w:val="1"/>
                <w:sz w:val="16"/>
                <w:szCs w:val="16"/>
              </w:rPr>
              <w:t xml:space="preserve"> </w:t>
            </w:r>
            <w:r w:rsidRPr="00F94CDF">
              <w:rPr>
                <w:rFonts w:eastAsia="Calibri" w:hAnsi="Calibri"/>
                <w:spacing w:val="-1"/>
                <w:sz w:val="16"/>
                <w:szCs w:val="16"/>
              </w:rPr>
              <w:t>for</w:t>
            </w:r>
            <w:r w:rsidRPr="00F94CDF">
              <w:rPr>
                <w:rFonts w:eastAsia="Calibri" w:hAnsi="Calibri"/>
                <w:sz w:val="16"/>
                <w:szCs w:val="16"/>
              </w:rPr>
              <w:t xml:space="preserve"> housing,</w:t>
            </w:r>
            <w:r w:rsidRPr="00F94CDF">
              <w:rPr>
                <w:rFonts w:eastAsia="Calibri" w:hAnsi="Calibri"/>
                <w:spacing w:val="1"/>
                <w:sz w:val="16"/>
                <w:szCs w:val="16"/>
              </w:rPr>
              <w:t xml:space="preserve"> </w:t>
            </w:r>
            <w:r w:rsidRPr="00F94CDF">
              <w:rPr>
                <w:rFonts w:eastAsia="Calibri" w:hAnsi="Calibri"/>
                <w:sz w:val="16"/>
                <w:szCs w:val="16"/>
              </w:rPr>
              <w:t xml:space="preserve">this </w:t>
            </w:r>
            <w:r w:rsidRPr="00F94CDF">
              <w:rPr>
                <w:rFonts w:eastAsia="Calibri" w:hAnsi="Calibri"/>
                <w:spacing w:val="-1"/>
                <w:sz w:val="16"/>
                <w:szCs w:val="16"/>
              </w:rPr>
              <w:t>information</w:t>
            </w:r>
            <w:r w:rsidRPr="00F94CDF">
              <w:rPr>
                <w:rFonts w:eastAsia="Calibri" w:hAnsi="Calibri"/>
                <w:spacing w:val="1"/>
                <w:sz w:val="16"/>
                <w:szCs w:val="16"/>
              </w:rPr>
              <w:t xml:space="preserve"> </w:t>
            </w:r>
            <w:r w:rsidRPr="00F94CDF">
              <w:rPr>
                <w:rFonts w:eastAsia="Calibri" w:hAnsi="Calibri"/>
                <w:spacing w:val="-1"/>
                <w:sz w:val="16"/>
                <w:szCs w:val="16"/>
              </w:rPr>
              <w:t>will</w:t>
            </w:r>
            <w:r w:rsidRPr="00F94CDF">
              <w:rPr>
                <w:rFonts w:eastAsia="Calibri" w:hAnsi="Calibri"/>
                <w:sz w:val="16"/>
                <w:szCs w:val="16"/>
              </w:rPr>
              <w:t xml:space="preserve"> be</w:t>
            </w:r>
            <w:r w:rsidRPr="00F94CDF">
              <w:rPr>
                <w:rFonts w:eastAsia="Calibri" w:hAnsi="Calibri"/>
                <w:spacing w:val="-1"/>
                <w:sz w:val="16"/>
                <w:szCs w:val="16"/>
              </w:rPr>
              <w:t xml:space="preserve"> kept</w:t>
            </w:r>
            <w:r w:rsidRPr="00F94CDF">
              <w:rPr>
                <w:rFonts w:eastAsia="Calibri" w:hAnsi="Calibri"/>
                <w:spacing w:val="1"/>
                <w:sz w:val="16"/>
                <w:szCs w:val="16"/>
              </w:rPr>
              <w:t xml:space="preserve"> </w:t>
            </w:r>
            <w:r w:rsidRPr="00F94CDF">
              <w:rPr>
                <w:rFonts w:eastAsia="Calibri" w:hAnsi="Calibri"/>
                <w:spacing w:val="-1"/>
                <w:sz w:val="16"/>
                <w:szCs w:val="16"/>
              </w:rPr>
              <w:t>as</w:t>
            </w:r>
            <w:r w:rsidRPr="00F94CDF">
              <w:rPr>
                <w:rFonts w:eastAsia="Calibri" w:hAnsi="Calibri"/>
                <w:sz w:val="16"/>
                <w:szCs w:val="16"/>
              </w:rPr>
              <w:t xml:space="preserve"> part of</w:t>
            </w:r>
            <w:r w:rsidRPr="00F94CDF">
              <w:rPr>
                <w:rFonts w:eastAsia="Calibri" w:hAnsi="Calibri"/>
                <w:spacing w:val="-2"/>
                <w:sz w:val="16"/>
                <w:szCs w:val="16"/>
              </w:rPr>
              <w:t xml:space="preserve"> </w:t>
            </w:r>
            <w:r w:rsidRPr="00F94CDF">
              <w:rPr>
                <w:rFonts w:eastAsia="Calibri" w:hAnsi="Calibri"/>
                <w:spacing w:val="-1"/>
                <w:sz w:val="16"/>
                <w:szCs w:val="16"/>
              </w:rPr>
              <w:t>your</w:t>
            </w:r>
            <w:r w:rsidRPr="00F94CDF">
              <w:rPr>
                <w:rFonts w:eastAsia="Calibri" w:hAnsi="Calibri"/>
                <w:sz w:val="16"/>
                <w:szCs w:val="16"/>
              </w:rPr>
              <w:t xml:space="preserve"> tenant </w:t>
            </w:r>
            <w:r w:rsidRPr="00F94CDF">
              <w:rPr>
                <w:rFonts w:eastAsia="Calibri" w:hAnsi="Calibri"/>
                <w:spacing w:val="-1"/>
                <w:sz w:val="16"/>
                <w:szCs w:val="16"/>
              </w:rPr>
              <w:t>file.</w:t>
            </w:r>
            <w:r w:rsidRPr="00F94CDF">
              <w:rPr>
                <w:rFonts w:eastAsia="Calibri" w:hAnsi="Calibri"/>
                <w:sz w:val="16"/>
                <w:szCs w:val="16"/>
              </w:rPr>
              <w:t xml:space="preserve"> </w:t>
            </w:r>
            <w:r w:rsidRPr="00F94CDF">
              <w:rPr>
                <w:rFonts w:eastAsia="Calibri" w:hAnsi="Calibri"/>
                <w:spacing w:val="1"/>
                <w:sz w:val="16"/>
                <w:szCs w:val="16"/>
              </w:rPr>
              <w:t xml:space="preserve"> </w:t>
            </w:r>
            <w:r w:rsidRPr="00F94CDF">
              <w:rPr>
                <w:rFonts w:eastAsia="Calibri" w:hAnsi="Calibri"/>
                <w:sz w:val="16"/>
                <w:szCs w:val="16"/>
              </w:rPr>
              <w:t>If</w:t>
            </w:r>
            <w:r w:rsidRPr="00F94CDF">
              <w:rPr>
                <w:rFonts w:eastAsia="Calibri" w:hAnsi="Calibri"/>
                <w:spacing w:val="-2"/>
                <w:sz w:val="16"/>
                <w:szCs w:val="16"/>
              </w:rPr>
              <w:t xml:space="preserve"> </w:t>
            </w:r>
            <w:r w:rsidRPr="00F94CDF">
              <w:rPr>
                <w:rFonts w:eastAsia="Calibri" w:hAnsi="Calibri"/>
                <w:spacing w:val="-1"/>
                <w:sz w:val="16"/>
                <w:szCs w:val="16"/>
              </w:rPr>
              <w:t>issues</w:t>
            </w:r>
            <w:r w:rsidRPr="00F94CDF">
              <w:rPr>
                <w:rFonts w:eastAsia="Calibri" w:hAnsi="Calibri"/>
                <w:spacing w:val="99"/>
                <w:sz w:val="16"/>
                <w:szCs w:val="16"/>
              </w:rPr>
              <w:t xml:space="preserve"> </w:t>
            </w:r>
            <w:r w:rsidRPr="00F94CDF">
              <w:rPr>
                <w:rFonts w:eastAsia="Calibri" w:hAnsi="Calibri"/>
                <w:spacing w:val="-1"/>
                <w:sz w:val="16"/>
                <w:szCs w:val="16"/>
              </w:rPr>
              <w:t xml:space="preserve">arise </w:t>
            </w:r>
            <w:r w:rsidRPr="00F94CDF">
              <w:rPr>
                <w:rFonts w:eastAsia="Calibri" w:hAnsi="Calibri"/>
                <w:sz w:val="16"/>
                <w:szCs w:val="16"/>
              </w:rPr>
              <w:t>during</w:t>
            </w:r>
            <w:r w:rsidRPr="00F94CDF">
              <w:rPr>
                <w:rFonts w:eastAsia="Calibri" w:hAnsi="Calibri"/>
                <w:spacing w:val="-1"/>
                <w:sz w:val="16"/>
                <w:szCs w:val="16"/>
              </w:rPr>
              <w:t xml:space="preserve"> your</w:t>
            </w:r>
            <w:r w:rsidRPr="00F94CDF">
              <w:rPr>
                <w:rFonts w:eastAsia="Calibri" w:hAnsi="Calibri"/>
                <w:sz w:val="16"/>
                <w:szCs w:val="16"/>
              </w:rPr>
              <w:t xml:space="preserve"> </w:t>
            </w:r>
            <w:r w:rsidRPr="00F94CDF">
              <w:rPr>
                <w:rFonts w:eastAsia="Calibri" w:hAnsi="Calibri"/>
                <w:spacing w:val="-1"/>
                <w:sz w:val="16"/>
                <w:szCs w:val="16"/>
              </w:rPr>
              <w:t>tenancy</w:t>
            </w:r>
            <w:r w:rsidRPr="00F94CDF">
              <w:rPr>
                <w:rFonts w:eastAsia="Calibri" w:hAnsi="Calibri"/>
                <w:spacing w:val="-4"/>
                <w:sz w:val="16"/>
                <w:szCs w:val="16"/>
              </w:rPr>
              <w:t xml:space="preserve"> </w:t>
            </w:r>
            <w:r w:rsidRPr="00F94CDF">
              <w:rPr>
                <w:rFonts w:eastAsia="Calibri" w:hAnsi="Calibri"/>
                <w:sz w:val="16"/>
                <w:szCs w:val="16"/>
              </w:rPr>
              <w:t>or if</w:t>
            </w:r>
            <w:r w:rsidRPr="00F94CDF">
              <w:rPr>
                <w:rFonts w:eastAsia="Calibri" w:hAnsi="Calibri"/>
                <w:spacing w:val="-2"/>
                <w:sz w:val="16"/>
                <w:szCs w:val="16"/>
              </w:rPr>
              <w:t xml:space="preserve"> </w:t>
            </w:r>
            <w:r w:rsidRPr="00F94CDF">
              <w:rPr>
                <w:rFonts w:eastAsia="Calibri" w:hAnsi="Calibri"/>
                <w:spacing w:val="-1"/>
                <w:sz w:val="16"/>
                <w:szCs w:val="16"/>
              </w:rPr>
              <w:t>you</w:t>
            </w:r>
            <w:r w:rsidRPr="00F94CDF">
              <w:rPr>
                <w:rFonts w:eastAsia="Calibri" w:hAnsi="Calibri"/>
                <w:spacing w:val="1"/>
                <w:sz w:val="16"/>
                <w:szCs w:val="16"/>
              </w:rPr>
              <w:t xml:space="preserve"> </w:t>
            </w:r>
            <w:r w:rsidRPr="00F94CDF">
              <w:rPr>
                <w:rFonts w:eastAsia="Calibri" w:hAnsi="Calibri"/>
                <w:sz w:val="16"/>
                <w:szCs w:val="16"/>
              </w:rPr>
              <w:t>require</w:t>
            </w:r>
            <w:r w:rsidRPr="00F94CDF">
              <w:rPr>
                <w:rFonts w:eastAsia="Calibri" w:hAnsi="Calibri"/>
                <w:spacing w:val="-1"/>
                <w:sz w:val="16"/>
                <w:szCs w:val="16"/>
              </w:rPr>
              <w:t xml:space="preserve"> </w:t>
            </w:r>
            <w:r w:rsidRPr="00F94CDF">
              <w:rPr>
                <w:rFonts w:eastAsia="Calibri" w:hAnsi="Calibri"/>
                <w:sz w:val="16"/>
                <w:szCs w:val="16"/>
              </w:rPr>
              <w:t>any</w:t>
            </w:r>
            <w:r w:rsidRPr="00F94CDF">
              <w:rPr>
                <w:rFonts w:eastAsia="Calibri" w:hAnsi="Calibri"/>
                <w:spacing w:val="-4"/>
                <w:sz w:val="16"/>
                <w:szCs w:val="16"/>
              </w:rPr>
              <w:t xml:space="preserve"> </w:t>
            </w:r>
            <w:r w:rsidRPr="00F94CDF">
              <w:rPr>
                <w:rFonts w:eastAsia="Calibri" w:hAnsi="Calibri"/>
                <w:spacing w:val="-1"/>
                <w:sz w:val="16"/>
                <w:szCs w:val="16"/>
              </w:rPr>
              <w:t>services</w:t>
            </w:r>
            <w:r w:rsidRPr="00F94CDF">
              <w:rPr>
                <w:rFonts w:eastAsia="Calibri" w:hAnsi="Calibri"/>
                <w:sz w:val="16"/>
                <w:szCs w:val="16"/>
              </w:rPr>
              <w:t xml:space="preserve"> or </w:t>
            </w:r>
            <w:r w:rsidRPr="00F94CDF">
              <w:rPr>
                <w:rFonts w:eastAsia="Calibri" w:hAnsi="Calibri"/>
                <w:spacing w:val="-1"/>
                <w:sz w:val="16"/>
                <w:szCs w:val="16"/>
              </w:rPr>
              <w:t>special</w:t>
            </w:r>
            <w:r w:rsidRPr="00F94CDF">
              <w:rPr>
                <w:rFonts w:eastAsia="Calibri" w:hAnsi="Calibri"/>
                <w:sz w:val="16"/>
                <w:szCs w:val="16"/>
              </w:rPr>
              <w:t xml:space="preserve"> </w:t>
            </w:r>
            <w:r w:rsidRPr="00F94CDF">
              <w:rPr>
                <w:rFonts w:eastAsia="Calibri" w:hAnsi="Calibri"/>
                <w:spacing w:val="-1"/>
                <w:sz w:val="16"/>
                <w:szCs w:val="16"/>
              </w:rPr>
              <w:t>care,</w:t>
            </w:r>
            <w:r w:rsidRPr="00F94CDF">
              <w:rPr>
                <w:rFonts w:eastAsia="Calibri" w:hAnsi="Calibri"/>
                <w:spacing w:val="1"/>
                <w:sz w:val="16"/>
                <w:szCs w:val="16"/>
              </w:rPr>
              <w:t xml:space="preserve"> </w:t>
            </w:r>
            <w:r w:rsidRPr="00F94CDF">
              <w:rPr>
                <w:rFonts w:eastAsia="Calibri" w:hAnsi="Calibri"/>
                <w:spacing w:val="-2"/>
                <w:sz w:val="16"/>
                <w:szCs w:val="16"/>
              </w:rPr>
              <w:t>we</w:t>
            </w:r>
            <w:r w:rsidRPr="00F94CDF">
              <w:rPr>
                <w:rFonts w:eastAsia="Calibri" w:hAnsi="Calibri"/>
                <w:spacing w:val="-1"/>
                <w:sz w:val="16"/>
                <w:szCs w:val="16"/>
              </w:rPr>
              <w:t xml:space="preserve"> </w:t>
            </w:r>
            <w:r w:rsidRPr="00F94CDF">
              <w:rPr>
                <w:rFonts w:eastAsia="Calibri" w:hAnsi="Calibri"/>
                <w:spacing w:val="-2"/>
                <w:sz w:val="16"/>
                <w:szCs w:val="16"/>
              </w:rPr>
              <w:t>may</w:t>
            </w:r>
            <w:r w:rsidRPr="00F94CDF">
              <w:rPr>
                <w:rFonts w:eastAsia="Calibri" w:hAnsi="Calibri"/>
                <w:spacing w:val="-4"/>
                <w:sz w:val="16"/>
                <w:szCs w:val="16"/>
              </w:rPr>
              <w:t xml:space="preserve"> </w:t>
            </w:r>
            <w:r w:rsidRPr="00F94CDF">
              <w:rPr>
                <w:rFonts w:eastAsia="Calibri" w:hAnsi="Calibri"/>
                <w:spacing w:val="-1"/>
                <w:sz w:val="16"/>
                <w:szCs w:val="16"/>
              </w:rPr>
              <w:t>contact</w:t>
            </w:r>
            <w:r w:rsidRPr="00F94CDF">
              <w:rPr>
                <w:rFonts w:eastAsia="Calibri" w:hAnsi="Calibri"/>
                <w:sz w:val="16"/>
                <w:szCs w:val="16"/>
              </w:rPr>
              <w:t xml:space="preserve"> the</w:t>
            </w:r>
            <w:r w:rsidRPr="00F94CDF">
              <w:rPr>
                <w:rFonts w:eastAsia="Calibri" w:hAnsi="Calibri"/>
                <w:spacing w:val="-1"/>
                <w:sz w:val="16"/>
                <w:szCs w:val="16"/>
              </w:rPr>
              <w:t xml:space="preserve"> </w:t>
            </w:r>
            <w:r w:rsidRPr="00F94CDF">
              <w:rPr>
                <w:rFonts w:eastAsia="Calibri" w:hAnsi="Calibri"/>
                <w:sz w:val="16"/>
                <w:szCs w:val="16"/>
              </w:rPr>
              <w:t>person</w:t>
            </w:r>
            <w:r w:rsidRPr="00F94CDF">
              <w:rPr>
                <w:rFonts w:eastAsia="Calibri" w:hAnsi="Calibri"/>
                <w:spacing w:val="1"/>
                <w:sz w:val="16"/>
                <w:szCs w:val="16"/>
              </w:rPr>
              <w:t xml:space="preserve"> </w:t>
            </w:r>
            <w:r w:rsidRPr="00F94CDF">
              <w:rPr>
                <w:rFonts w:eastAsia="Calibri" w:hAnsi="Calibri"/>
                <w:sz w:val="16"/>
                <w:szCs w:val="16"/>
              </w:rPr>
              <w:t xml:space="preserve">or </w:t>
            </w:r>
            <w:r w:rsidRPr="00F94CDF">
              <w:rPr>
                <w:rFonts w:eastAsia="Calibri" w:hAnsi="Calibri"/>
                <w:spacing w:val="-1"/>
                <w:sz w:val="16"/>
                <w:szCs w:val="16"/>
              </w:rPr>
              <w:t>organization</w:t>
            </w:r>
            <w:r w:rsidRPr="00F94CDF">
              <w:rPr>
                <w:rFonts w:eastAsia="Calibri" w:hAnsi="Calibri"/>
                <w:spacing w:val="1"/>
                <w:sz w:val="16"/>
                <w:szCs w:val="16"/>
              </w:rPr>
              <w:t xml:space="preserve"> </w:t>
            </w:r>
            <w:r w:rsidRPr="00F94CDF">
              <w:rPr>
                <w:rFonts w:eastAsia="Calibri" w:hAnsi="Calibri"/>
                <w:spacing w:val="-1"/>
                <w:sz w:val="16"/>
                <w:szCs w:val="16"/>
              </w:rPr>
              <w:t>you</w:t>
            </w:r>
            <w:r w:rsidRPr="00F94CDF">
              <w:rPr>
                <w:rFonts w:eastAsia="Calibri" w:hAnsi="Calibri"/>
                <w:spacing w:val="1"/>
                <w:sz w:val="16"/>
                <w:szCs w:val="16"/>
              </w:rPr>
              <w:t xml:space="preserve"> </w:t>
            </w:r>
            <w:r w:rsidRPr="00F94CDF">
              <w:rPr>
                <w:rFonts w:eastAsia="Calibri" w:hAnsi="Calibri"/>
                <w:spacing w:val="-1"/>
                <w:sz w:val="16"/>
                <w:szCs w:val="16"/>
              </w:rPr>
              <w:t>listed</w:t>
            </w:r>
            <w:r w:rsidRPr="00F94CDF">
              <w:rPr>
                <w:rFonts w:eastAsia="Calibri" w:hAnsi="Calibri"/>
                <w:spacing w:val="1"/>
                <w:sz w:val="16"/>
                <w:szCs w:val="16"/>
              </w:rPr>
              <w:t xml:space="preserve"> </w:t>
            </w:r>
            <w:r w:rsidRPr="00F94CDF">
              <w:rPr>
                <w:rFonts w:eastAsia="Calibri" w:hAnsi="Calibri"/>
                <w:sz w:val="16"/>
                <w:szCs w:val="16"/>
              </w:rPr>
              <w:t>to</w:t>
            </w:r>
            <w:r w:rsidRPr="00F94CDF">
              <w:rPr>
                <w:rFonts w:eastAsia="Calibri" w:hAnsi="Calibri"/>
                <w:spacing w:val="1"/>
                <w:sz w:val="16"/>
                <w:szCs w:val="16"/>
              </w:rPr>
              <w:t xml:space="preserve"> </w:t>
            </w:r>
            <w:r w:rsidRPr="00F94CDF">
              <w:rPr>
                <w:rFonts w:eastAsia="Calibri" w:hAnsi="Calibri"/>
                <w:spacing w:val="-1"/>
                <w:sz w:val="16"/>
                <w:szCs w:val="16"/>
              </w:rPr>
              <w:t>assist</w:t>
            </w:r>
            <w:r w:rsidRPr="00F94CDF">
              <w:rPr>
                <w:rFonts w:eastAsia="Calibri" w:hAnsi="Calibri"/>
                <w:sz w:val="16"/>
                <w:szCs w:val="16"/>
              </w:rPr>
              <w:t xml:space="preserve"> in</w:t>
            </w:r>
            <w:r w:rsidRPr="00F94CDF">
              <w:rPr>
                <w:rFonts w:eastAsia="Calibri" w:hAnsi="Calibri"/>
                <w:spacing w:val="1"/>
                <w:sz w:val="16"/>
                <w:szCs w:val="16"/>
              </w:rPr>
              <w:t xml:space="preserve"> </w:t>
            </w:r>
            <w:r w:rsidRPr="00F94CDF">
              <w:rPr>
                <w:rFonts w:eastAsia="Calibri" w:hAnsi="Calibri"/>
                <w:spacing w:val="-1"/>
                <w:sz w:val="16"/>
                <w:szCs w:val="16"/>
              </w:rPr>
              <w:t xml:space="preserve">resolving </w:t>
            </w:r>
            <w:r w:rsidRPr="00F94CDF">
              <w:rPr>
                <w:rFonts w:eastAsia="Calibri" w:hAnsi="Calibri"/>
                <w:sz w:val="16"/>
                <w:szCs w:val="16"/>
              </w:rPr>
              <w:t>the</w:t>
            </w:r>
            <w:r w:rsidRPr="00F94CDF">
              <w:rPr>
                <w:rFonts w:eastAsia="Calibri" w:hAnsi="Calibri"/>
                <w:spacing w:val="117"/>
                <w:sz w:val="16"/>
                <w:szCs w:val="16"/>
              </w:rPr>
              <w:t xml:space="preserve"> </w:t>
            </w:r>
            <w:r w:rsidRPr="00F94CDF">
              <w:rPr>
                <w:rFonts w:eastAsia="Calibri" w:hAnsi="Calibri"/>
                <w:spacing w:val="-1"/>
                <w:sz w:val="16"/>
                <w:szCs w:val="16"/>
              </w:rPr>
              <w:t>issues</w:t>
            </w:r>
            <w:r w:rsidRPr="00F94CDF">
              <w:rPr>
                <w:rFonts w:eastAsia="Calibri" w:hAnsi="Calibri"/>
                <w:sz w:val="16"/>
                <w:szCs w:val="16"/>
              </w:rPr>
              <w:t xml:space="preserve"> or in</w:t>
            </w:r>
            <w:r w:rsidRPr="00F94CDF">
              <w:rPr>
                <w:rFonts w:eastAsia="Calibri" w:hAnsi="Calibri"/>
                <w:spacing w:val="1"/>
                <w:sz w:val="16"/>
                <w:szCs w:val="16"/>
              </w:rPr>
              <w:t xml:space="preserve"> </w:t>
            </w:r>
            <w:r w:rsidRPr="00F94CDF">
              <w:rPr>
                <w:rFonts w:eastAsia="Calibri" w:hAnsi="Calibri"/>
                <w:sz w:val="16"/>
                <w:szCs w:val="16"/>
              </w:rPr>
              <w:t>providing</w:t>
            </w:r>
            <w:r w:rsidRPr="00F94CDF">
              <w:rPr>
                <w:rFonts w:eastAsia="Calibri" w:hAnsi="Calibri"/>
                <w:spacing w:val="-1"/>
                <w:sz w:val="16"/>
                <w:szCs w:val="16"/>
              </w:rPr>
              <w:t xml:space="preserve"> </w:t>
            </w:r>
            <w:r w:rsidRPr="00F94CDF">
              <w:rPr>
                <w:rFonts w:eastAsia="Calibri" w:hAnsi="Calibri"/>
                <w:sz w:val="16"/>
                <w:szCs w:val="16"/>
              </w:rPr>
              <w:t>any</w:t>
            </w:r>
            <w:r w:rsidRPr="00F94CDF">
              <w:rPr>
                <w:rFonts w:eastAsia="Calibri" w:hAnsi="Calibri"/>
                <w:spacing w:val="-4"/>
                <w:sz w:val="16"/>
                <w:szCs w:val="16"/>
              </w:rPr>
              <w:t xml:space="preserve"> </w:t>
            </w:r>
            <w:r w:rsidRPr="00F94CDF">
              <w:rPr>
                <w:rFonts w:eastAsia="Calibri" w:hAnsi="Calibri"/>
                <w:spacing w:val="-1"/>
                <w:sz w:val="16"/>
                <w:szCs w:val="16"/>
              </w:rPr>
              <w:t>services</w:t>
            </w:r>
            <w:r w:rsidRPr="00F94CDF">
              <w:rPr>
                <w:rFonts w:eastAsia="Calibri" w:hAnsi="Calibri"/>
                <w:sz w:val="16"/>
                <w:szCs w:val="16"/>
              </w:rPr>
              <w:t xml:space="preserve"> or </w:t>
            </w:r>
            <w:r w:rsidRPr="00F94CDF">
              <w:rPr>
                <w:rFonts w:eastAsia="Calibri" w:hAnsi="Calibri"/>
                <w:spacing w:val="-1"/>
                <w:sz w:val="16"/>
                <w:szCs w:val="16"/>
              </w:rPr>
              <w:t>special</w:t>
            </w:r>
            <w:r w:rsidRPr="00F94CDF">
              <w:rPr>
                <w:rFonts w:eastAsia="Calibri" w:hAnsi="Calibri"/>
                <w:sz w:val="16"/>
                <w:szCs w:val="16"/>
              </w:rPr>
              <w:t xml:space="preserve"> </w:t>
            </w:r>
            <w:r w:rsidRPr="00F94CDF">
              <w:rPr>
                <w:rFonts w:eastAsia="Calibri" w:hAnsi="Calibri"/>
                <w:spacing w:val="-1"/>
                <w:sz w:val="16"/>
                <w:szCs w:val="16"/>
              </w:rPr>
              <w:t>care</w:t>
            </w:r>
            <w:r w:rsidRPr="00F94CDF">
              <w:rPr>
                <w:rFonts w:eastAsia="Calibri" w:hAnsi="Calibri"/>
                <w:spacing w:val="-2"/>
                <w:sz w:val="16"/>
                <w:szCs w:val="16"/>
              </w:rPr>
              <w:t xml:space="preserve"> </w:t>
            </w:r>
            <w:r w:rsidRPr="00F94CDF">
              <w:rPr>
                <w:rFonts w:eastAsia="Calibri" w:hAnsi="Calibri"/>
                <w:sz w:val="16"/>
                <w:szCs w:val="16"/>
              </w:rPr>
              <w:t>to</w:t>
            </w:r>
            <w:r w:rsidRPr="00F94CDF">
              <w:rPr>
                <w:rFonts w:eastAsia="Calibri" w:hAnsi="Calibri"/>
                <w:spacing w:val="1"/>
                <w:sz w:val="16"/>
                <w:szCs w:val="16"/>
              </w:rPr>
              <w:t xml:space="preserve"> </w:t>
            </w:r>
            <w:r w:rsidRPr="00F94CDF">
              <w:rPr>
                <w:rFonts w:eastAsia="Calibri" w:hAnsi="Calibri"/>
                <w:spacing w:val="-1"/>
                <w:sz w:val="16"/>
                <w:szCs w:val="16"/>
              </w:rPr>
              <w:t>you.</w:t>
            </w:r>
          </w:p>
        </w:tc>
      </w:tr>
      <w:tr w:rsidR="00F94CDF" w:rsidRPr="00F94CDF" w14:paraId="77B8E503" w14:textId="77777777" w:rsidTr="00781C21">
        <w:trPr>
          <w:trHeight w:hRule="exact" w:val="543"/>
        </w:trPr>
        <w:tc>
          <w:tcPr>
            <w:tcW w:w="10620" w:type="dxa"/>
            <w:tcBorders>
              <w:top w:val="single" w:sz="5" w:space="0" w:color="000000"/>
              <w:left w:val="single" w:sz="5" w:space="0" w:color="000000"/>
              <w:bottom w:val="single" w:sz="5" w:space="0" w:color="000000"/>
              <w:right w:val="single" w:sz="5" w:space="0" w:color="000000"/>
            </w:tcBorders>
          </w:tcPr>
          <w:p w14:paraId="442FC582" w14:textId="77777777" w:rsidR="00F94CDF" w:rsidRPr="00F94CDF" w:rsidRDefault="00F94CDF" w:rsidP="00F94CDF">
            <w:pPr>
              <w:widowControl w:val="0"/>
              <w:spacing w:before="95" w:line="244" w:lineRule="auto"/>
              <w:ind w:right="488"/>
              <w:rPr>
                <w:sz w:val="16"/>
                <w:szCs w:val="16"/>
              </w:rPr>
            </w:pPr>
            <w:r w:rsidRPr="00F94CDF">
              <w:rPr>
                <w:rFonts w:eastAsia="Calibri" w:hAnsi="Calibri"/>
                <w:b/>
                <w:spacing w:val="-1"/>
                <w:sz w:val="16"/>
                <w:szCs w:val="16"/>
              </w:rPr>
              <w:t>Confidentiality</w:t>
            </w:r>
            <w:r w:rsidRPr="00F94CDF">
              <w:rPr>
                <w:rFonts w:eastAsia="Calibri" w:hAnsi="Calibri"/>
                <w:b/>
                <w:spacing w:val="1"/>
                <w:sz w:val="16"/>
                <w:szCs w:val="16"/>
              </w:rPr>
              <w:t xml:space="preserve"> </w:t>
            </w:r>
            <w:r w:rsidRPr="00F94CDF">
              <w:rPr>
                <w:rFonts w:eastAsia="Calibri" w:hAnsi="Calibri"/>
                <w:b/>
                <w:spacing w:val="-2"/>
                <w:sz w:val="16"/>
                <w:szCs w:val="16"/>
              </w:rPr>
              <w:t>Statement:</w:t>
            </w:r>
            <w:r w:rsidRPr="00F94CDF">
              <w:rPr>
                <w:rFonts w:eastAsia="Calibri" w:hAnsi="Calibri"/>
                <w:b/>
                <w:sz w:val="16"/>
                <w:szCs w:val="16"/>
              </w:rPr>
              <w:t xml:space="preserve"> </w:t>
            </w:r>
            <w:r w:rsidRPr="00F94CDF">
              <w:rPr>
                <w:rFonts w:eastAsia="Calibri" w:hAnsi="Calibri"/>
                <w:spacing w:val="-1"/>
                <w:sz w:val="16"/>
                <w:szCs w:val="16"/>
              </w:rPr>
              <w:t>The information</w:t>
            </w:r>
            <w:r w:rsidRPr="00F94CDF">
              <w:rPr>
                <w:rFonts w:eastAsia="Calibri" w:hAnsi="Calibri"/>
                <w:spacing w:val="1"/>
                <w:sz w:val="16"/>
                <w:szCs w:val="16"/>
              </w:rPr>
              <w:t xml:space="preserve"> </w:t>
            </w:r>
            <w:r w:rsidRPr="00F94CDF">
              <w:rPr>
                <w:rFonts w:eastAsia="Calibri" w:hAnsi="Calibri"/>
                <w:sz w:val="16"/>
                <w:szCs w:val="16"/>
              </w:rPr>
              <w:t>provided</w:t>
            </w:r>
            <w:r w:rsidRPr="00F94CDF">
              <w:rPr>
                <w:rFonts w:eastAsia="Calibri" w:hAnsi="Calibri"/>
                <w:spacing w:val="1"/>
                <w:sz w:val="16"/>
                <w:szCs w:val="16"/>
              </w:rPr>
              <w:t xml:space="preserve"> </w:t>
            </w:r>
            <w:r w:rsidRPr="00F94CDF">
              <w:rPr>
                <w:rFonts w:eastAsia="Calibri" w:hAnsi="Calibri"/>
                <w:sz w:val="16"/>
                <w:szCs w:val="16"/>
              </w:rPr>
              <w:t>on</w:t>
            </w:r>
            <w:r w:rsidRPr="00F94CDF">
              <w:rPr>
                <w:rFonts w:eastAsia="Calibri" w:hAnsi="Calibri"/>
                <w:spacing w:val="1"/>
                <w:sz w:val="16"/>
                <w:szCs w:val="16"/>
              </w:rPr>
              <w:t xml:space="preserve"> </w:t>
            </w:r>
            <w:r w:rsidRPr="00F94CDF">
              <w:rPr>
                <w:rFonts w:eastAsia="Calibri" w:hAnsi="Calibri"/>
                <w:sz w:val="16"/>
                <w:szCs w:val="16"/>
              </w:rPr>
              <w:t xml:space="preserve">this </w:t>
            </w:r>
            <w:r w:rsidRPr="00F94CDF">
              <w:rPr>
                <w:rFonts w:eastAsia="Calibri" w:hAnsi="Calibri"/>
                <w:spacing w:val="-1"/>
                <w:sz w:val="16"/>
                <w:szCs w:val="16"/>
              </w:rPr>
              <w:t>form</w:t>
            </w:r>
            <w:r w:rsidRPr="00F94CDF">
              <w:rPr>
                <w:rFonts w:eastAsia="Calibri" w:hAnsi="Calibri"/>
                <w:spacing w:val="-3"/>
                <w:sz w:val="16"/>
                <w:szCs w:val="16"/>
              </w:rPr>
              <w:t xml:space="preserve"> </w:t>
            </w:r>
            <w:r w:rsidRPr="00F94CDF">
              <w:rPr>
                <w:rFonts w:eastAsia="Calibri" w:hAnsi="Calibri"/>
                <w:sz w:val="16"/>
                <w:szCs w:val="16"/>
              </w:rPr>
              <w:t xml:space="preserve">is </w:t>
            </w:r>
            <w:r w:rsidRPr="00F94CDF">
              <w:rPr>
                <w:rFonts w:eastAsia="Calibri" w:hAnsi="Calibri"/>
                <w:spacing w:val="-1"/>
                <w:sz w:val="16"/>
                <w:szCs w:val="16"/>
              </w:rPr>
              <w:t>confidential</w:t>
            </w:r>
            <w:r w:rsidRPr="00F94CDF">
              <w:rPr>
                <w:rFonts w:eastAsia="Calibri" w:hAnsi="Calibri"/>
                <w:sz w:val="16"/>
                <w:szCs w:val="16"/>
              </w:rPr>
              <w:t xml:space="preserve"> and</w:t>
            </w:r>
            <w:r w:rsidRPr="00F94CDF">
              <w:rPr>
                <w:rFonts w:eastAsia="Calibri" w:hAnsi="Calibri"/>
                <w:spacing w:val="1"/>
                <w:sz w:val="16"/>
                <w:szCs w:val="16"/>
              </w:rPr>
              <w:t xml:space="preserve"> </w:t>
            </w:r>
            <w:r w:rsidRPr="00F94CDF">
              <w:rPr>
                <w:rFonts w:eastAsia="Calibri" w:hAnsi="Calibri"/>
                <w:spacing w:val="-1"/>
                <w:sz w:val="16"/>
                <w:szCs w:val="16"/>
              </w:rPr>
              <w:t>will</w:t>
            </w:r>
            <w:r w:rsidRPr="00F94CDF">
              <w:rPr>
                <w:rFonts w:eastAsia="Calibri" w:hAnsi="Calibri"/>
                <w:sz w:val="16"/>
                <w:szCs w:val="16"/>
              </w:rPr>
              <w:t xml:space="preserve"> not be</w:t>
            </w:r>
            <w:r w:rsidRPr="00F94CDF">
              <w:rPr>
                <w:rFonts w:eastAsia="Calibri" w:hAnsi="Calibri"/>
                <w:spacing w:val="-1"/>
                <w:sz w:val="16"/>
                <w:szCs w:val="16"/>
              </w:rPr>
              <w:t xml:space="preserve"> disclosed</w:t>
            </w:r>
            <w:r w:rsidRPr="00F94CDF">
              <w:rPr>
                <w:rFonts w:eastAsia="Calibri" w:hAnsi="Calibri"/>
                <w:spacing w:val="1"/>
                <w:sz w:val="16"/>
                <w:szCs w:val="16"/>
              </w:rPr>
              <w:t xml:space="preserve"> </w:t>
            </w:r>
            <w:r w:rsidRPr="00F94CDF">
              <w:rPr>
                <w:rFonts w:eastAsia="Calibri" w:hAnsi="Calibri"/>
                <w:sz w:val="16"/>
                <w:szCs w:val="16"/>
              </w:rPr>
              <w:t>to</w:t>
            </w:r>
            <w:r w:rsidRPr="00F94CDF">
              <w:rPr>
                <w:rFonts w:eastAsia="Calibri" w:hAnsi="Calibri"/>
                <w:spacing w:val="1"/>
                <w:sz w:val="16"/>
                <w:szCs w:val="16"/>
              </w:rPr>
              <w:t xml:space="preserve"> </w:t>
            </w:r>
            <w:r w:rsidRPr="00F94CDF">
              <w:rPr>
                <w:rFonts w:eastAsia="Calibri" w:hAnsi="Calibri"/>
                <w:spacing w:val="-1"/>
                <w:sz w:val="16"/>
                <w:szCs w:val="16"/>
              </w:rPr>
              <w:t>anyone except</w:t>
            </w:r>
            <w:r w:rsidRPr="00F94CDF">
              <w:rPr>
                <w:rFonts w:eastAsia="Calibri" w:hAnsi="Calibri"/>
                <w:sz w:val="16"/>
                <w:szCs w:val="16"/>
              </w:rPr>
              <w:t xml:space="preserve"> </w:t>
            </w:r>
            <w:r w:rsidRPr="00F94CDF">
              <w:rPr>
                <w:rFonts w:eastAsia="Calibri" w:hAnsi="Calibri"/>
                <w:spacing w:val="-1"/>
                <w:sz w:val="16"/>
                <w:szCs w:val="16"/>
              </w:rPr>
              <w:t>as</w:t>
            </w:r>
            <w:r w:rsidRPr="00F94CDF">
              <w:rPr>
                <w:rFonts w:eastAsia="Calibri" w:hAnsi="Calibri"/>
                <w:sz w:val="16"/>
                <w:szCs w:val="16"/>
              </w:rPr>
              <w:t xml:space="preserve"> </w:t>
            </w:r>
            <w:r w:rsidRPr="00F94CDF">
              <w:rPr>
                <w:rFonts w:eastAsia="Calibri" w:hAnsi="Calibri"/>
                <w:spacing w:val="-1"/>
                <w:sz w:val="16"/>
                <w:szCs w:val="16"/>
              </w:rPr>
              <w:t>permitted</w:t>
            </w:r>
            <w:r w:rsidRPr="00F94CDF">
              <w:rPr>
                <w:rFonts w:eastAsia="Calibri" w:hAnsi="Calibri"/>
                <w:spacing w:val="1"/>
                <w:sz w:val="16"/>
                <w:szCs w:val="16"/>
              </w:rPr>
              <w:t xml:space="preserve"> </w:t>
            </w:r>
            <w:r w:rsidRPr="00F94CDF">
              <w:rPr>
                <w:rFonts w:eastAsia="Calibri" w:hAnsi="Calibri"/>
                <w:sz w:val="16"/>
                <w:szCs w:val="16"/>
              </w:rPr>
              <w:t>by</w:t>
            </w:r>
            <w:r w:rsidRPr="00F94CDF">
              <w:rPr>
                <w:rFonts w:eastAsia="Calibri" w:hAnsi="Calibri"/>
                <w:spacing w:val="-4"/>
                <w:sz w:val="16"/>
                <w:szCs w:val="16"/>
              </w:rPr>
              <w:t xml:space="preserve"> </w:t>
            </w:r>
            <w:r w:rsidRPr="00F94CDF">
              <w:rPr>
                <w:rFonts w:eastAsia="Calibri" w:hAnsi="Calibri"/>
                <w:sz w:val="16"/>
                <w:szCs w:val="16"/>
              </w:rPr>
              <w:t>the</w:t>
            </w:r>
            <w:r w:rsidRPr="00F94CDF">
              <w:rPr>
                <w:rFonts w:eastAsia="Calibri" w:hAnsi="Calibri"/>
                <w:spacing w:val="118"/>
                <w:sz w:val="16"/>
                <w:szCs w:val="16"/>
              </w:rPr>
              <w:t xml:space="preserve"> </w:t>
            </w:r>
            <w:r w:rsidRPr="00F94CDF">
              <w:rPr>
                <w:rFonts w:eastAsia="Calibri" w:hAnsi="Calibri"/>
                <w:sz w:val="16"/>
                <w:szCs w:val="16"/>
              </w:rPr>
              <w:t>applicant or applicable</w:t>
            </w:r>
            <w:r w:rsidRPr="00F94CDF">
              <w:rPr>
                <w:rFonts w:eastAsia="Calibri" w:hAnsi="Calibri"/>
                <w:spacing w:val="-1"/>
                <w:sz w:val="16"/>
                <w:szCs w:val="16"/>
              </w:rPr>
              <w:t xml:space="preserve"> law.</w:t>
            </w:r>
          </w:p>
        </w:tc>
      </w:tr>
      <w:tr w:rsidR="00F94CDF" w:rsidRPr="00F94CDF" w14:paraId="4BB0F2C0" w14:textId="77777777" w:rsidTr="00781C21">
        <w:trPr>
          <w:trHeight w:hRule="exact" w:val="1074"/>
        </w:trPr>
        <w:tc>
          <w:tcPr>
            <w:tcW w:w="10620" w:type="dxa"/>
            <w:tcBorders>
              <w:top w:val="single" w:sz="5" w:space="0" w:color="000000"/>
              <w:left w:val="single" w:sz="5" w:space="0" w:color="000000"/>
              <w:bottom w:val="single" w:sz="5" w:space="0" w:color="000000"/>
              <w:right w:val="single" w:sz="5" w:space="0" w:color="000000"/>
            </w:tcBorders>
          </w:tcPr>
          <w:p w14:paraId="0B36ADA9" w14:textId="77777777" w:rsidR="00F94CDF" w:rsidRPr="00F94CDF" w:rsidRDefault="00F94CDF" w:rsidP="006620B5">
            <w:pPr>
              <w:widowControl w:val="0"/>
              <w:spacing w:before="95" w:line="244" w:lineRule="auto"/>
              <w:ind w:right="180"/>
              <w:rPr>
                <w:sz w:val="16"/>
                <w:szCs w:val="16"/>
              </w:rPr>
            </w:pPr>
            <w:r w:rsidRPr="00F94CDF">
              <w:rPr>
                <w:b/>
                <w:bCs/>
                <w:spacing w:val="-1"/>
                <w:sz w:val="16"/>
                <w:szCs w:val="16"/>
              </w:rPr>
              <w:t>Legal</w:t>
            </w:r>
            <w:r w:rsidRPr="00F94CDF">
              <w:rPr>
                <w:b/>
                <w:bCs/>
                <w:sz w:val="16"/>
                <w:szCs w:val="16"/>
              </w:rPr>
              <w:t xml:space="preserve"> </w:t>
            </w:r>
            <w:r w:rsidRPr="00F94CDF">
              <w:rPr>
                <w:b/>
                <w:bCs/>
                <w:spacing w:val="-1"/>
                <w:sz w:val="16"/>
                <w:szCs w:val="16"/>
              </w:rPr>
              <w:t>Notification:</w:t>
            </w:r>
            <w:r w:rsidRPr="00F94CDF">
              <w:rPr>
                <w:b/>
                <w:bCs/>
                <w:sz w:val="16"/>
                <w:szCs w:val="16"/>
              </w:rPr>
              <w:t xml:space="preserve"> </w:t>
            </w:r>
            <w:r w:rsidRPr="00F94CDF">
              <w:rPr>
                <w:spacing w:val="-1"/>
                <w:sz w:val="16"/>
                <w:szCs w:val="16"/>
              </w:rPr>
              <w:t>Section</w:t>
            </w:r>
            <w:r w:rsidRPr="00F94CDF">
              <w:rPr>
                <w:spacing w:val="1"/>
                <w:sz w:val="16"/>
                <w:szCs w:val="16"/>
              </w:rPr>
              <w:t xml:space="preserve"> </w:t>
            </w:r>
            <w:r w:rsidRPr="00F94CDF">
              <w:rPr>
                <w:sz w:val="16"/>
                <w:szCs w:val="16"/>
              </w:rPr>
              <w:t>644</w:t>
            </w:r>
            <w:r w:rsidRPr="00F94CDF">
              <w:rPr>
                <w:spacing w:val="1"/>
                <w:sz w:val="16"/>
                <w:szCs w:val="16"/>
              </w:rPr>
              <w:t xml:space="preserve"> </w:t>
            </w:r>
            <w:r w:rsidRPr="00F94CDF">
              <w:rPr>
                <w:sz w:val="16"/>
                <w:szCs w:val="16"/>
              </w:rPr>
              <w:t>of</w:t>
            </w:r>
            <w:r w:rsidRPr="00F94CDF">
              <w:rPr>
                <w:spacing w:val="-2"/>
                <w:sz w:val="16"/>
                <w:szCs w:val="16"/>
              </w:rPr>
              <w:t xml:space="preserve"> </w:t>
            </w:r>
            <w:r w:rsidRPr="00F94CDF">
              <w:rPr>
                <w:sz w:val="16"/>
                <w:szCs w:val="16"/>
              </w:rPr>
              <w:t>the</w:t>
            </w:r>
            <w:r w:rsidRPr="00F94CDF">
              <w:rPr>
                <w:spacing w:val="-1"/>
                <w:sz w:val="16"/>
                <w:szCs w:val="16"/>
              </w:rPr>
              <w:t xml:space="preserve"> </w:t>
            </w:r>
            <w:r w:rsidRPr="00F94CDF">
              <w:rPr>
                <w:sz w:val="16"/>
                <w:szCs w:val="16"/>
              </w:rPr>
              <w:t>Housing</w:t>
            </w:r>
            <w:r w:rsidRPr="00F94CDF">
              <w:rPr>
                <w:spacing w:val="-1"/>
                <w:sz w:val="16"/>
                <w:szCs w:val="16"/>
              </w:rPr>
              <w:t xml:space="preserve"> </w:t>
            </w:r>
            <w:r w:rsidRPr="00F94CDF">
              <w:rPr>
                <w:sz w:val="16"/>
                <w:szCs w:val="16"/>
              </w:rPr>
              <w:t>and</w:t>
            </w:r>
            <w:r w:rsidRPr="00F94CDF">
              <w:rPr>
                <w:spacing w:val="1"/>
                <w:sz w:val="16"/>
                <w:szCs w:val="16"/>
              </w:rPr>
              <w:t xml:space="preserve"> </w:t>
            </w:r>
            <w:r w:rsidRPr="00F94CDF">
              <w:rPr>
                <w:spacing w:val="-1"/>
                <w:sz w:val="16"/>
                <w:szCs w:val="16"/>
              </w:rPr>
              <w:t>Community</w:t>
            </w:r>
            <w:r w:rsidRPr="00F94CDF">
              <w:rPr>
                <w:spacing w:val="-4"/>
                <w:sz w:val="16"/>
                <w:szCs w:val="16"/>
              </w:rPr>
              <w:t xml:space="preserve"> </w:t>
            </w:r>
            <w:r w:rsidRPr="00F94CDF">
              <w:rPr>
                <w:spacing w:val="-1"/>
                <w:sz w:val="16"/>
                <w:szCs w:val="16"/>
              </w:rPr>
              <w:t>Development</w:t>
            </w:r>
            <w:r w:rsidRPr="00F94CDF">
              <w:rPr>
                <w:sz w:val="16"/>
                <w:szCs w:val="16"/>
              </w:rPr>
              <w:t xml:space="preserve"> </w:t>
            </w:r>
            <w:r w:rsidRPr="00F94CDF">
              <w:rPr>
                <w:spacing w:val="-2"/>
                <w:sz w:val="16"/>
                <w:szCs w:val="16"/>
              </w:rPr>
              <w:t>Act</w:t>
            </w:r>
            <w:r w:rsidRPr="00F94CDF">
              <w:rPr>
                <w:sz w:val="16"/>
                <w:szCs w:val="16"/>
              </w:rPr>
              <w:t xml:space="preserve"> of</w:t>
            </w:r>
            <w:r w:rsidRPr="00F94CDF">
              <w:rPr>
                <w:spacing w:val="-2"/>
                <w:sz w:val="16"/>
                <w:szCs w:val="16"/>
              </w:rPr>
              <w:t xml:space="preserve"> </w:t>
            </w:r>
            <w:r w:rsidRPr="00F94CDF">
              <w:rPr>
                <w:sz w:val="16"/>
                <w:szCs w:val="16"/>
              </w:rPr>
              <w:t>1992</w:t>
            </w:r>
            <w:r w:rsidRPr="00F94CDF">
              <w:rPr>
                <w:spacing w:val="1"/>
                <w:sz w:val="16"/>
                <w:szCs w:val="16"/>
              </w:rPr>
              <w:t xml:space="preserve"> </w:t>
            </w:r>
            <w:r w:rsidRPr="00F94CDF">
              <w:rPr>
                <w:sz w:val="16"/>
                <w:szCs w:val="16"/>
              </w:rPr>
              <w:t>(Public</w:t>
            </w:r>
            <w:r w:rsidRPr="00F94CDF">
              <w:rPr>
                <w:spacing w:val="-1"/>
                <w:sz w:val="16"/>
                <w:szCs w:val="16"/>
              </w:rPr>
              <w:t xml:space="preserve"> Law</w:t>
            </w:r>
            <w:r w:rsidRPr="00F94CDF">
              <w:rPr>
                <w:spacing w:val="-3"/>
                <w:sz w:val="16"/>
                <w:szCs w:val="16"/>
              </w:rPr>
              <w:t xml:space="preserve"> </w:t>
            </w:r>
            <w:r w:rsidRPr="00F94CDF">
              <w:rPr>
                <w:sz w:val="16"/>
                <w:szCs w:val="16"/>
              </w:rPr>
              <w:t>102-550,</w:t>
            </w:r>
            <w:r w:rsidRPr="00F94CDF">
              <w:rPr>
                <w:spacing w:val="1"/>
                <w:sz w:val="16"/>
                <w:szCs w:val="16"/>
              </w:rPr>
              <w:t xml:space="preserve"> </w:t>
            </w:r>
            <w:r w:rsidRPr="00F94CDF">
              <w:rPr>
                <w:spacing w:val="-1"/>
                <w:sz w:val="16"/>
                <w:szCs w:val="16"/>
              </w:rPr>
              <w:t>approved</w:t>
            </w:r>
            <w:r w:rsidRPr="00F94CDF">
              <w:rPr>
                <w:spacing w:val="1"/>
                <w:sz w:val="16"/>
                <w:szCs w:val="16"/>
              </w:rPr>
              <w:t xml:space="preserve"> </w:t>
            </w:r>
            <w:r w:rsidRPr="00F94CDF">
              <w:rPr>
                <w:spacing w:val="-1"/>
                <w:sz w:val="16"/>
                <w:szCs w:val="16"/>
              </w:rPr>
              <w:t>October</w:t>
            </w:r>
            <w:r w:rsidRPr="00F94CDF">
              <w:rPr>
                <w:sz w:val="16"/>
                <w:szCs w:val="16"/>
              </w:rPr>
              <w:t xml:space="preserve"> 28,</w:t>
            </w:r>
            <w:r w:rsidRPr="00F94CDF">
              <w:rPr>
                <w:spacing w:val="1"/>
                <w:sz w:val="16"/>
                <w:szCs w:val="16"/>
              </w:rPr>
              <w:t xml:space="preserve"> 1992)</w:t>
            </w:r>
            <w:r w:rsidRPr="00F94CDF">
              <w:rPr>
                <w:spacing w:val="114"/>
                <w:sz w:val="16"/>
                <w:szCs w:val="16"/>
              </w:rPr>
              <w:t xml:space="preserve"> </w:t>
            </w:r>
            <w:r w:rsidRPr="00F94CDF">
              <w:rPr>
                <w:sz w:val="16"/>
                <w:szCs w:val="16"/>
              </w:rPr>
              <w:t xml:space="preserve">requires </w:t>
            </w:r>
            <w:r w:rsidRPr="00F94CDF">
              <w:rPr>
                <w:spacing w:val="-1"/>
                <w:sz w:val="16"/>
                <w:szCs w:val="16"/>
              </w:rPr>
              <w:t>each</w:t>
            </w:r>
            <w:r w:rsidRPr="00F94CDF">
              <w:rPr>
                <w:spacing w:val="1"/>
                <w:sz w:val="16"/>
                <w:szCs w:val="16"/>
              </w:rPr>
              <w:t xml:space="preserve"> </w:t>
            </w:r>
            <w:r w:rsidRPr="00F94CDF">
              <w:rPr>
                <w:sz w:val="16"/>
                <w:szCs w:val="16"/>
              </w:rPr>
              <w:t xml:space="preserve">applicant </w:t>
            </w:r>
            <w:r w:rsidRPr="00F94CDF">
              <w:rPr>
                <w:spacing w:val="-1"/>
                <w:sz w:val="16"/>
                <w:szCs w:val="16"/>
              </w:rPr>
              <w:t>for</w:t>
            </w:r>
            <w:r w:rsidRPr="00F94CDF">
              <w:rPr>
                <w:sz w:val="16"/>
                <w:szCs w:val="16"/>
              </w:rPr>
              <w:t xml:space="preserve"> </w:t>
            </w:r>
            <w:r w:rsidRPr="00F94CDF">
              <w:rPr>
                <w:spacing w:val="-1"/>
                <w:sz w:val="16"/>
                <w:szCs w:val="16"/>
              </w:rPr>
              <w:t>federally</w:t>
            </w:r>
            <w:r w:rsidRPr="00F94CDF">
              <w:rPr>
                <w:spacing w:val="-4"/>
                <w:sz w:val="16"/>
                <w:szCs w:val="16"/>
              </w:rPr>
              <w:t xml:space="preserve"> </w:t>
            </w:r>
            <w:r w:rsidRPr="00F94CDF">
              <w:rPr>
                <w:spacing w:val="-1"/>
                <w:sz w:val="16"/>
                <w:szCs w:val="16"/>
              </w:rPr>
              <w:t>assisted</w:t>
            </w:r>
            <w:r w:rsidRPr="00F94CDF">
              <w:rPr>
                <w:spacing w:val="1"/>
                <w:sz w:val="16"/>
                <w:szCs w:val="16"/>
              </w:rPr>
              <w:t xml:space="preserve"> </w:t>
            </w:r>
            <w:r w:rsidRPr="00F94CDF">
              <w:rPr>
                <w:sz w:val="16"/>
                <w:szCs w:val="16"/>
              </w:rPr>
              <w:t>housing</w:t>
            </w:r>
            <w:r w:rsidRPr="00F94CDF">
              <w:rPr>
                <w:spacing w:val="-1"/>
                <w:sz w:val="16"/>
                <w:szCs w:val="16"/>
              </w:rPr>
              <w:t xml:space="preserve"> </w:t>
            </w:r>
            <w:r w:rsidRPr="00F94CDF">
              <w:rPr>
                <w:sz w:val="16"/>
                <w:szCs w:val="16"/>
              </w:rPr>
              <w:t>to</w:t>
            </w:r>
            <w:r w:rsidRPr="00F94CDF">
              <w:rPr>
                <w:spacing w:val="1"/>
                <w:sz w:val="16"/>
                <w:szCs w:val="16"/>
              </w:rPr>
              <w:t xml:space="preserve"> </w:t>
            </w:r>
            <w:r w:rsidRPr="00F94CDF">
              <w:rPr>
                <w:sz w:val="16"/>
                <w:szCs w:val="16"/>
              </w:rPr>
              <w:t>be</w:t>
            </w:r>
            <w:r w:rsidRPr="00F94CDF">
              <w:rPr>
                <w:spacing w:val="-1"/>
                <w:sz w:val="16"/>
                <w:szCs w:val="16"/>
              </w:rPr>
              <w:t xml:space="preserve"> offered</w:t>
            </w:r>
            <w:r w:rsidRPr="00F94CDF">
              <w:rPr>
                <w:spacing w:val="1"/>
                <w:sz w:val="16"/>
                <w:szCs w:val="16"/>
              </w:rPr>
              <w:t xml:space="preserve"> </w:t>
            </w:r>
            <w:r w:rsidRPr="00F94CDF">
              <w:rPr>
                <w:sz w:val="16"/>
                <w:szCs w:val="16"/>
              </w:rPr>
              <w:t>the</w:t>
            </w:r>
            <w:r w:rsidRPr="00F94CDF">
              <w:rPr>
                <w:spacing w:val="-1"/>
                <w:sz w:val="16"/>
                <w:szCs w:val="16"/>
              </w:rPr>
              <w:t xml:space="preserve"> </w:t>
            </w:r>
            <w:r w:rsidRPr="00F94CDF">
              <w:rPr>
                <w:sz w:val="16"/>
                <w:szCs w:val="16"/>
              </w:rPr>
              <w:t>option</w:t>
            </w:r>
            <w:r w:rsidRPr="00F94CDF">
              <w:rPr>
                <w:spacing w:val="1"/>
                <w:sz w:val="16"/>
                <w:szCs w:val="16"/>
              </w:rPr>
              <w:t xml:space="preserve"> </w:t>
            </w:r>
            <w:r w:rsidRPr="00F94CDF">
              <w:rPr>
                <w:sz w:val="16"/>
                <w:szCs w:val="16"/>
              </w:rPr>
              <w:t>of</w:t>
            </w:r>
            <w:r w:rsidRPr="00F94CDF">
              <w:rPr>
                <w:spacing w:val="-2"/>
                <w:sz w:val="16"/>
                <w:szCs w:val="16"/>
              </w:rPr>
              <w:t xml:space="preserve"> </w:t>
            </w:r>
            <w:r w:rsidRPr="00F94CDF">
              <w:rPr>
                <w:sz w:val="16"/>
                <w:szCs w:val="16"/>
              </w:rPr>
              <w:t>providing</w:t>
            </w:r>
            <w:r w:rsidRPr="00F94CDF">
              <w:rPr>
                <w:spacing w:val="-1"/>
                <w:sz w:val="16"/>
                <w:szCs w:val="16"/>
              </w:rPr>
              <w:t xml:space="preserve"> information</w:t>
            </w:r>
            <w:r w:rsidRPr="00F94CDF">
              <w:rPr>
                <w:spacing w:val="1"/>
                <w:sz w:val="16"/>
                <w:szCs w:val="16"/>
              </w:rPr>
              <w:t xml:space="preserve"> </w:t>
            </w:r>
            <w:r w:rsidRPr="00F94CDF">
              <w:rPr>
                <w:spacing w:val="-1"/>
                <w:sz w:val="16"/>
                <w:szCs w:val="16"/>
              </w:rPr>
              <w:t>regarding an</w:t>
            </w:r>
            <w:r w:rsidRPr="00F94CDF">
              <w:rPr>
                <w:spacing w:val="1"/>
                <w:sz w:val="16"/>
                <w:szCs w:val="16"/>
              </w:rPr>
              <w:t xml:space="preserve"> </w:t>
            </w:r>
            <w:r w:rsidRPr="00F94CDF">
              <w:rPr>
                <w:sz w:val="16"/>
                <w:szCs w:val="16"/>
              </w:rPr>
              <w:t xml:space="preserve">additional </w:t>
            </w:r>
            <w:r w:rsidRPr="00F94CDF">
              <w:rPr>
                <w:spacing w:val="-1"/>
                <w:sz w:val="16"/>
                <w:szCs w:val="16"/>
              </w:rPr>
              <w:t>contact</w:t>
            </w:r>
            <w:r w:rsidRPr="00F94CDF">
              <w:rPr>
                <w:sz w:val="16"/>
                <w:szCs w:val="16"/>
              </w:rPr>
              <w:t xml:space="preserve"> person</w:t>
            </w:r>
            <w:r w:rsidRPr="00F94CDF">
              <w:rPr>
                <w:spacing w:val="1"/>
                <w:sz w:val="16"/>
                <w:szCs w:val="16"/>
              </w:rPr>
              <w:t xml:space="preserve"> or</w:t>
            </w:r>
            <w:r w:rsidRPr="00F94CDF">
              <w:rPr>
                <w:spacing w:val="84"/>
                <w:sz w:val="16"/>
                <w:szCs w:val="16"/>
              </w:rPr>
              <w:t xml:space="preserve"> </w:t>
            </w:r>
            <w:r w:rsidRPr="00F94CDF">
              <w:rPr>
                <w:spacing w:val="-1"/>
                <w:sz w:val="16"/>
                <w:szCs w:val="16"/>
              </w:rPr>
              <w:t>organization.</w:t>
            </w:r>
            <w:r w:rsidRPr="00F94CDF">
              <w:rPr>
                <w:spacing w:val="1"/>
                <w:sz w:val="16"/>
                <w:szCs w:val="16"/>
              </w:rPr>
              <w:t xml:space="preserve"> </w:t>
            </w:r>
            <w:r w:rsidRPr="00F94CDF">
              <w:rPr>
                <w:sz w:val="16"/>
                <w:szCs w:val="16"/>
              </w:rPr>
              <w:t>By</w:t>
            </w:r>
            <w:r w:rsidRPr="00F94CDF">
              <w:rPr>
                <w:spacing w:val="-4"/>
                <w:sz w:val="16"/>
                <w:szCs w:val="16"/>
              </w:rPr>
              <w:t xml:space="preserve"> </w:t>
            </w:r>
            <w:r w:rsidRPr="00F94CDF">
              <w:rPr>
                <w:spacing w:val="-1"/>
                <w:sz w:val="16"/>
                <w:szCs w:val="16"/>
              </w:rPr>
              <w:t xml:space="preserve">accepting </w:t>
            </w:r>
            <w:r w:rsidRPr="00F94CDF">
              <w:rPr>
                <w:sz w:val="16"/>
                <w:szCs w:val="16"/>
              </w:rPr>
              <w:t>the</w:t>
            </w:r>
            <w:r w:rsidRPr="00F94CDF">
              <w:rPr>
                <w:spacing w:val="-1"/>
                <w:sz w:val="16"/>
                <w:szCs w:val="16"/>
              </w:rPr>
              <w:t xml:space="preserve"> </w:t>
            </w:r>
            <w:r w:rsidRPr="00F94CDF">
              <w:rPr>
                <w:sz w:val="16"/>
                <w:szCs w:val="16"/>
              </w:rPr>
              <w:t>applicant’s application,</w:t>
            </w:r>
            <w:r w:rsidRPr="00F94CDF">
              <w:rPr>
                <w:spacing w:val="1"/>
                <w:sz w:val="16"/>
                <w:szCs w:val="16"/>
              </w:rPr>
              <w:t xml:space="preserve"> </w:t>
            </w:r>
            <w:r w:rsidRPr="00F94CDF">
              <w:rPr>
                <w:sz w:val="16"/>
                <w:szCs w:val="16"/>
              </w:rPr>
              <w:t>the</w:t>
            </w:r>
            <w:r w:rsidRPr="00F94CDF">
              <w:rPr>
                <w:spacing w:val="-1"/>
                <w:sz w:val="16"/>
                <w:szCs w:val="16"/>
              </w:rPr>
              <w:t xml:space="preserve"> </w:t>
            </w:r>
            <w:r w:rsidRPr="00F94CDF">
              <w:rPr>
                <w:sz w:val="16"/>
                <w:szCs w:val="16"/>
              </w:rPr>
              <w:t>housing</w:t>
            </w:r>
            <w:r w:rsidRPr="00F94CDF">
              <w:rPr>
                <w:spacing w:val="-1"/>
                <w:sz w:val="16"/>
                <w:szCs w:val="16"/>
              </w:rPr>
              <w:t xml:space="preserve"> </w:t>
            </w:r>
            <w:r w:rsidRPr="00F94CDF">
              <w:rPr>
                <w:sz w:val="16"/>
                <w:szCs w:val="16"/>
              </w:rPr>
              <w:t xml:space="preserve">provider </w:t>
            </w:r>
            <w:r w:rsidRPr="00F94CDF">
              <w:rPr>
                <w:spacing w:val="-1"/>
                <w:sz w:val="16"/>
                <w:szCs w:val="16"/>
              </w:rPr>
              <w:t>agrees</w:t>
            </w:r>
            <w:r w:rsidRPr="00F94CDF">
              <w:rPr>
                <w:sz w:val="16"/>
                <w:szCs w:val="16"/>
              </w:rPr>
              <w:t xml:space="preserve"> to</w:t>
            </w:r>
            <w:r w:rsidRPr="00F94CDF">
              <w:rPr>
                <w:spacing w:val="1"/>
                <w:sz w:val="16"/>
                <w:szCs w:val="16"/>
              </w:rPr>
              <w:t xml:space="preserve"> </w:t>
            </w:r>
            <w:r w:rsidRPr="00F94CDF">
              <w:rPr>
                <w:spacing w:val="-1"/>
                <w:sz w:val="16"/>
                <w:szCs w:val="16"/>
              </w:rPr>
              <w:t>comply</w:t>
            </w:r>
            <w:r w:rsidRPr="00F94CDF">
              <w:rPr>
                <w:spacing w:val="-4"/>
                <w:sz w:val="16"/>
                <w:szCs w:val="16"/>
              </w:rPr>
              <w:t xml:space="preserve"> </w:t>
            </w:r>
            <w:r w:rsidRPr="00F94CDF">
              <w:rPr>
                <w:spacing w:val="-1"/>
                <w:sz w:val="16"/>
                <w:szCs w:val="16"/>
              </w:rPr>
              <w:t>with</w:t>
            </w:r>
            <w:r w:rsidRPr="00F94CDF">
              <w:rPr>
                <w:spacing w:val="1"/>
                <w:sz w:val="16"/>
                <w:szCs w:val="16"/>
              </w:rPr>
              <w:t xml:space="preserve"> </w:t>
            </w:r>
            <w:r w:rsidRPr="00F94CDF">
              <w:rPr>
                <w:sz w:val="16"/>
                <w:szCs w:val="16"/>
              </w:rPr>
              <w:t>the</w:t>
            </w:r>
            <w:r w:rsidRPr="00F94CDF">
              <w:rPr>
                <w:spacing w:val="-1"/>
                <w:sz w:val="16"/>
                <w:szCs w:val="16"/>
              </w:rPr>
              <w:t xml:space="preserve"> non-discrimination</w:t>
            </w:r>
            <w:r w:rsidRPr="00F94CDF">
              <w:rPr>
                <w:spacing w:val="1"/>
                <w:sz w:val="16"/>
                <w:szCs w:val="16"/>
              </w:rPr>
              <w:t xml:space="preserve"> </w:t>
            </w:r>
            <w:r w:rsidRPr="00F94CDF">
              <w:rPr>
                <w:sz w:val="16"/>
                <w:szCs w:val="16"/>
              </w:rPr>
              <w:t>and</w:t>
            </w:r>
            <w:r w:rsidRPr="00F94CDF">
              <w:rPr>
                <w:spacing w:val="1"/>
                <w:sz w:val="16"/>
                <w:szCs w:val="16"/>
              </w:rPr>
              <w:t xml:space="preserve"> </w:t>
            </w:r>
            <w:r w:rsidRPr="00F94CDF">
              <w:rPr>
                <w:sz w:val="16"/>
                <w:szCs w:val="16"/>
              </w:rPr>
              <w:t>equal opportunity</w:t>
            </w:r>
            <w:r w:rsidRPr="00F94CDF">
              <w:rPr>
                <w:spacing w:val="105"/>
                <w:sz w:val="16"/>
                <w:szCs w:val="16"/>
              </w:rPr>
              <w:t xml:space="preserve"> </w:t>
            </w:r>
            <w:r w:rsidRPr="00F94CDF">
              <w:rPr>
                <w:spacing w:val="-1"/>
                <w:sz w:val="16"/>
                <w:szCs w:val="16"/>
              </w:rPr>
              <w:t>requirements</w:t>
            </w:r>
            <w:r w:rsidRPr="00F94CDF">
              <w:rPr>
                <w:sz w:val="16"/>
                <w:szCs w:val="16"/>
              </w:rPr>
              <w:t xml:space="preserve"> of</w:t>
            </w:r>
            <w:r w:rsidRPr="00F94CDF">
              <w:rPr>
                <w:spacing w:val="-2"/>
                <w:sz w:val="16"/>
                <w:szCs w:val="16"/>
              </w:rPr>
              <w:t xml:space="preserve"> </w:t>
            </w:r>
            <w:r w:rsidRPr="00F94CDF">
              <w:rPr>
                <w:sz w:val="16"/>
                <w:szCs w:val="16"/>
              </w:rPr>
              <w:t>24</w:t>
            </w:r>
            <w:r w:rsidRPr="00F94CDF">
              <w:rPr>
                <w:spacing w:val="1"/>
                <w:sz w:val="16"/>
                <w:szCs w:val="16"/>
              </w:rPr>
              <w:t xml:space="preserve"> </w:t>
            </w:r>
            <w:r w:rsidRPr="00F94CDF">
              <w:rPr>
                <w:sz w:val="16"/>
                <w:szCs w:val="16"/>
              </w:rPr>
              <w:t xml:space="preserve">CFR </w:t>
            </w:r>
            <w:r w:rsidRPr="00F94CDF">
              <w:rPr>
                <w:spacing w:val="-1"/>
                <w:sz w:val="16"/>
                <w:szCs w:val="16"/>
              </w:rPr>
              <w:t>section</w:t>
            </w:r>
            <w:r w:rsidRPr="00F94CDF">
              <w:rPr>
                <w:spacing w:val="1"/>
                <w:sz w:val="16"/>
                <w:szCs w:val="16"/>
              </w:rPr>
              <w:t xml:space="preserve"> </w:t>
            </w:r>
            <w:r w:rsidRPr="00F94CDF">
              <w:rPr>
                <w:sz w:val="16"/>
                <w:szCs w:val="16"/>
              </w:rPr>
              <w:t>5.105,</w:t>
            </w:r>
            <w:r w:rsidRPr="00F94CDF">
              <w:rPr>
                <w:spacing w:val="1"/>
                <w:sz w:val="16"/>
                <w:szCs w:val="16"/>
              </w:rPr>
              <w:t xml:space="preserve"> </w:t>
            </w:r>
            <w:r w:rsidRPr="00F94CDF">
              <w:rPr>
                <w:sz w:val="16"/>
                <w:szCs w:val="16"/>
              </w:rPr>
              <w:t>including</w:t>
            </w:r>
            <w:r w:rsidRPr="00F94CDF">
              <w:rPr>
                <w:spacing w:val="-1"/>
                <w:sz w:val="16"/>
                <w:szCs w:val="16"/>
              </w:rPr>
              <w:t xml:space="preserve"> </w:t>
            </w:r>
            <w:r w:rsidRPr="00F94CDF">
              <w:rPr>
                <w:sz w:val="16"/>
                <w:szCs w:val="16"/>
              </w:rPr>
              <w:t>the</w:t>
            </w:r>
            <w:r w:rsidRPr="00F94CDF">
              <w:rPr>
                <w:spacing w:val="-1"/>
                <w:sz w:val="16"/>
                <w:szCs w:val="16"/>
              </w:rPr>
              <w:t xml:space="preserve"> </w:t>
            </w:r>
            <w:r w:rsidRPr="00F94CDF">
              <w:rPr>
                <w:sz w:val="16"/>
                <w:szCs w:val="16"/>
              </w:rPr>
              <w:t>prohibitions on</w:t>
            </w:r>
            <w:r w:rsidRPr="00F94CDF">
              <w:rPr>
                <w:spacing w:val="1"/>
                <w:sz w:val="16"/>
                <w:szCs w:val="16"/>
              </w:rPr>
              <w:t xml:space="preserve"> </w:t>
            </w:r>
            <w:r w:rsidRPr="00F94CDF">
              <w:rPr>
                <w:spacing w:val="-1"/>
                <w:sz w:val="16"/>
                <w:szCs w:val="16"/>
              </w:rPr>
              <w:t>discrimination</w:t>
            </w:r>
            <w:r w:rsidRPr="00F94CDF">
              <w:rPr>
                <w:spacing w:val="1"/>
                <w:sz w:val="16"/>
                <w:szCs w:val="16"/>
              </w:rPr>
              <w:t xml:space="preserve"> </w:t>
            </w:r>
            <w:r w:rsidRPr="00F94CDF">
              <w:rPr>
                <w:sz w:val="16"/>
                <w:szCs w:val="16"/>
              </w:rPr>
              <w:t>in</w:t>
            </w:r>
            <w:r w:rsidRPr="00F94CDF">
              <w:rPr>
                <w:spacing w:val="1"/>
                <w:sz w:val="16"/>
                <w:szCs w:val="16"/>
              </w:rPr>
              <w:t xml:space="preserve"> </w:t>
            </w:r>
            <w:r w:rsidRPr="00F94CDF">
              <w:rPr>
                <w:spacing w:val="-1"/>
                <w:sz w:val="16"/>
                <w:szCs w:val="16"/>
              </w:rPr>
              <w:t>admission</w:t>
            </w:r>
            <w:r w:rsidRPr="00F94CDF">
              <w:rPr>
                <w:spacing w:val="1"/>
                <w:sz w:val="16"/>
                <w:szCs w:val="16"/>
              </w:rPr>
              <w:t xml:space="preserve"> </w:t>
            </w:r>
            <w:r w:rsidRPr="00F94CDF">
              <w:rPr>
                <w:sz w:val="16"/>
                <w:szCs w:val="16"/>
              </w:rPr>
              <w:t>to</w:t>
            </w:r>
            <w:r w:rsidRPr="00F94CDF">
              <w:rPr>
                <w:spacing w:val="1"/>
                <w:sz w:val="16"/>
                <w:szCs w:val="16"/>
              </w:rPr>
              <w:t xml:space="preserve"> </w:t>
            </w:r>
            <w:r w:rsidRPr="00F94CDF">
              <w:rPr>
                <w:sz w:val="16"/>
                <w:szCs w:val="16"/>
              </w:rPr>
              <w:t>or participation</w:t>
            </w:r>
            <w:r w:rsidRPr="00F94CDF">
              <w:rPr>
                <w:spacing w:val="1"/>
                <w:sz w:val="16"/>
                <w:szCs w:val="16"/>
              </w:rPr>
              <w:t xml:space="preserve"> </w:t>
            </w:r>
            <w:r w:rsidRPr="00F94CDF">
              <w:rPr>
                <w:sz w:val="16"/>
                <w:szCs w:val="16"/>
              </w:rPr>
              <w:t>in</w:t>
            </w:r>
            <w:r w:rsidRPr="00F94CDF">
              <w:rPr>
                <w:spacing w:val="1"/>
                <w:sz w:val="16"/>
                <w:szCs w:val="16"/>
              </w:rPr>
              <w:t xml:space="preserve"> </w:t>
            </w:r>
            <w:r w:rsidRPr="00F94CDF">
              <w:rPr>
                <w:spacing w:val="-1"/>
                <w:sz w:val="16"/>
                <w:szCs w:val="16"/>
              </w:rPr>
              <w:t>federally</w:t>
            </w:r>
            <w:r w:rsidRPr="00F94CDF">
              <w:rPr>
                <w:spacing w:val="-4"/>
                <w:sz w:val="16"/>
                <w:szCs w:val="16"/>
              </w:rPr>
              <w:t xml:space="preserve"> </w:t>
            </w:r>
            <w:r w:rsidRPr="00F94CDF">
              <w:rPr>
                <w:spacing w:val="-1"/>
                <w:sz w:val="16"/>
                <w:szCs w:val="16"/>
              </w:rPr>
              <w:t>assisted</w:t>
            </w:r>
            <w:r w:rsidRPr="00F94CDF">
              <w:rPr>
                <w:spacing w:val="1"/>
                <w:sz w:val="16"/>
                <w:szCs w:val="16"/>
              </w:rPr>
              <w:t xml:space="preserve"> </w:t>
            </w:r>
            <w:r w:rsidRPr="00F94CDF">
              <w:rPr>
                <w:sz w:val="16"/>
                <w:szCs w:val="16"/>
              </w:rPr>
              <w:t>housing</w:t>
            </w:r>
            <w:r w:rsidRPr="00F94CDF">
              <w:rPr>
                <w:spacing w:val="107"/>
                <w:sz w:val="16"/>
                <w:szCs w:val="16"/>
              </w:rPr>
              <w:t xml:space="preserve"> </w:t>
            </w:r>
            <w:r w:rsidRPr="00F94CDF">
              <w:rPr>
                <w:spacing w:val="-1"/>
                <w:sz w:val="16"/>
                <w:szCs w:val="16"/>
              </w:rPr>
              <w:t>programs</w:t>
            </w:r>
            <w:r w:rsidRPr="00F94CDF">
              <w:rPr>
                <w:sz w:val="16"/>
                <w:szCs w:val="16"/>
              </w:rPr>
              <w:t xml:space="preserve"> on</w:t>
            </w:r>
            <w:r w:rsidRPr="00F94CDF">
              <w:rPr>
                <w:spacing w:val="1"/>
                <w:sz w:val="16"/>
                <w:szCs w:val="16"/>
              </w:rPr>
              <w:t xml:space="preserve"> </w:t>
            </w:r>
            <w:r w:rsidRPr="00F94CDF">
              <w:rPr>
                <w:sz w:val="16"/>
                <w:szCs w:val="16"/>
              </w:rPr>
              <w:t>the</w:t>
            </w:r>
            <w:r w:rsidRPr="00F94CDF">
              <w:rPr>
                <w:spacing w:val="-1"/>
                <w:sz w:val="16"/>
                <w:szCs w:val="16"/>
              </w:rPr>
              <w:t xml:space="preserve"> basis</w:t>
            </w:r>
            <w:r w:rsidRPr="00F94CDF">
              <w:rPr>
                <w:sz w:val="16"/>
                <w:szCs w:val="16"/>
              </w:rPr>
              <w:t xml:space="preserve"> of</w:t>
            </w:r>
            <w:r w:rsidRPr="00F94CDF">
              <w:rPr>
                <w:spacing w:val="-2"/>
                <w:sz w:val="16"/>
                <w:szCs w:val="16"/>
              </w:rPr>
              <w:t xml:space="preserve"> </w:t>
            </w:r>
            <w:r w:rsidRPr="00F94CDF">
              <w:rPr>
                <w:spacing w:val="-1"/>
                <w:sz w:val="16"/>
                <w:szCs w:val="16"/>
              </w:rPr>
              <w:t>race,</w:t>
            </w:r>
            <w:r w:rsidRPr="00F94CDF">
              <w:rPr>
                <w:spacing w:val="1"/>
                <w:sz w:val="16"/>
                <w:szCs w:val="16"/>
              </w:rPr>
              <w:t xml:space="preserve"> </w:t>
            </w:r>
            <w:r w:rsidRPr="00F94CDF">
              <w:rPr>
                <w:sz w:val="16"/>
                <w:szCs w:val="16"/>
              </w:rPr>
              <w:t>color,</w:t>
            </w:r>
            <w:r w:rsidRPr="00F94CDF">
              <w:rPr>
                <w:spacing w:val="1"/>
                <w:sz w:val="16"/>
                <w:szCs w:val="16"/>
              </w:rPr>
              <w:t xml:space="preserve"> </w:t>
            </w:r>
            <w:r w:rsidRPr="00F94CDF">
              <w:rPr>
                <w:spacing w:val="-1"/>
                <w:sz w:val="16"/>
                <w:szCs w:val="16"/>
              </w:rPr>
              <w:t>religion,</w:t>
            </w:r>
            <w:r w:rsidRPr="00F94CDF">
              <w:rPr>
                <w:spacing w:val="1"/>
                <w:sz w:val="16"/>
                <w:szCs w:val="16"/>
              </w:rPr>
              <w:t xml:space="preserve"> </w:t>
            </w:r>
            <w:r w:rsidRPr="00F94CDF">
              <w:rPr>
                <w:sz w:val="16"/>
                <w:szCs w:val="16"/>
              </w:rPr>
              <w:t>national origin,</w:t>
            </w:r>
            <w:r w:rsidRPr="00F94CDF">
              <w:rPr>
                <w:spacing w:val="1"/>
                <w:sz w:val="16"/>
                <w:szCs w:val="16"/>
              </w:rPr>
              <w:t xml:space="preserve"> </w:t>
            </w:r>
            <w:r w:rsidRPr="00F94CDF">
              <w:rPr>
                <w:spacing w:val="-1"/>
                <w:sz w:val="16"/>
                <w:szCs w:val="16"/>
              </w:rPr>
              <w:t>sex,</w:t>
            </w:r>
            <w:r w:rsidRPr="00F94CDF">
              <w:rPr>
                <w:spacing w:val="1"/>
                <w:sz w:val="16"/>
                <w:szCs w:val="16"/>
              </w:rPr>
              <w:t xml:space="preserve"> </w:t>
            </w:r>
            <w:r w:rsidRPr="00F94CDF">
              <w:rPr>
                <w:spacing w:val="-1"/>
                <w:sz w:val="16"/>
                <w:szCs w:val="16"/>
              </w:rPr>
              <w:t>disability,</w:t>
            </w:r>
            <w:r w:rsidRPr="00F94CDF">
              <w:rPr>
                <w:spacing w:val="1"/>
                <w:sz w:val="16"/>
                <w:szCs w:val="16"/>
              </w:rPr>
              <w:t xml:space="preserve"> </w:t>
            </w:r>
            <w:r w:rsidRPr="00F94CDF">
              <w:rPr>
                <w:sz w:val="16"/>
                <w:szCs w:val="16"/>
              </w:rPr>
              <w:t>and</w:t>
            </w:r>
            <w:r w:rsidRPr="00F94CDF">
              <w:rPr>
                <w:spacing w:val="1"/>
                <w:sz w:val="16"/>
                <w:szCs w:val="16"/>
              </w:rPr>
              <w:t xml:space="preserve"> </w:t>
            </w:r>
            <w:r w:rsidRPr="00F94CDF">
              <w:rPr>
                <w:spacing w:val="-2"/>
                <w:sz w:val="16"/>
                <w:szCs w:val="16"/>
              </w:rPr>
              <w:t>familial</w:t>
            </w:r>
            <w:r w:rsidRPr="00F94CDF">
              <w:rPr>
                <w:sz w:val="16"/>
                <w:szCs w:val="16"/>
              </w:rPr>
              <w:t xml:space="preserve"> </w:t>
            </w:r>
            <w:r w:rsidRPr="00F94CDF">
              <w:rPr>
                <w:spacing w:val="-1"/>
                <w:sz w:val="16"/>
                <w:szCs w:val="16"/>
              </w:rPr>
              <w:t>status</w:t>
            </w:r>
            <w:r w:rsidRPr="00F94CDF">
              <w:rPr>
                <w:sz w:val="16"/>
                <w:szCs w:val="16"/>
              </w:rPr>
              <w:t xml:space="preserve"> under the</w:t>
            </w:r>
            <w:r w:rsidRPr="00F94CDF">
              <w:rPr>
                <w:spacing w:val="-1"/>
                <w:sz w:val="16"/>
                <w:szCs w:val="16"/>
              </w:rPr>
              <w:t xml:space="preserve"> Fair</w:t>
            </w:r>
            <w:r w:rsidRPr="00F94CDF">
              <w:rPr>
                <w:sz w:val="16"/>
                <w:szCs w:val="16"/>
              </w:rPr>
              <w:t xml:space="preserve"> Housing</w:t>
            </w:r>
            <w:r w:rsidRPr="00F94CDF">
              <w:rPr>
                <w:spacing w:val="-1"/>
                <w:sz w:val="16"/>
                <w:szCs w:val="16"/>
              </w:rPr>
              <w:t xml:space="preserve"> Act,</w:t>
            </w:r>
            <w:r w:rsidRPr="00F94CDF">
              <w:rPr>
                <w:spacing w:val="1"/>
                <w:sz w:val="16"/>
                <w:szCs w:val="16"/>
              </w:rPr>
              <w:t xml:space="preserve"> </w:t>
            </w:r>
            <w:r w:rsidRPr="00F94CDF">
              <w:rPr>
                <w:sz w:val="16"/>
                <w:szCs w:val="16"/>
              </w:rPr>
              <w:t>and</w:t>
            </w:r>
            <w:r w:rsidRPr="00F94CDF">
              <w:rPr>
                <w:spacing w:val="1"/>
                <w:sz w:val="16"/>
                <w:szCs w:val="16"/>
              </w:rPr>
              <w:t xml:space="preserve"> </w:t>
            </w:r>
            <w:r w:rsidRPr="00F94CDF">
              <w:rPr>
                <w:sz w:val="16"/>
                <w:szCs w:val="16"/>
              </w:rPr>
              <w:t>the</w:t>
            </w:r>
            <w:r w:rsidRPr="00F94CDF">
              <w:rPr>
                <w:spacing w:val="-1"/>
                <w:sz w:val="16"/>
                <w:szCs w:val="16"/>
              </w:rPr>
              <w:t xml:space="preserve"> </w:t>
            </w:r>
            <w:r w:rsidRPr="00F94CDF">
              <w:rPr>
                <w:sz w:val="16"/>
                <w:szCs w:val="16"/>
              </w:rPr>
              <w:t>prohibition</w:t>
            </w:r>
            <w:r w:rsidRPr="00F94CDF">
              <w:rPr>
                <w:spacing w:val="1"/>
                <w:sz w:val="16"/>
                <w:szCs w:val="16"/>
              </w:rPr>
              <w:t xml:space="preserve"> on</w:t>
            </w:r>
            <w:r w:rsidRPr="00F94CDF">
              <w:rPr>
                <w:spacing w:val="110"/>
                <w:sz w:val="16"/>
                <w:szCs w:val="16"/>
              </w:rPr>
              <w:t xml:space="preserve"> </w:t>
            </w:r>
            <w:r w:rsidRPr="00F94CDF">
              <w:rPr>
                <w:spacing w:val="-1"/>
                <w:sz w:val="16"/>
                <w:szCs w:val="16"/>
              </w:rPr>
              <w:t>age discrimination</w:t>
            </w:r>
            <w:r w:rsidRPr="00F94CDF">
              <w:rPr>
                <w:spacing w:val="1"/>
                <w:sz w:val="16"/>
                <w:szCs w:val="16"/>
              </w:rPr>
              <w:t xml:space="preserve"> </w:t>
            </w:r>
            <w:r w:rsidRPr="00F94CDF">
              <w:rPr>
                <w:sz w:val="16"/>
                <w:szCs w:val="16"/>
              </w:rPr>
              <w:t>under the</w:t>
            </w:r>
            <w:r w:rsidRPr="00F94CDF">
              <w:rPr>
                <w:spacing w:val="-1"/>
                <w:sz w:val="16"/>
                <w:szCs w:val="16"/>
              </w:rPr>
              <w:t xml:space="preserve"> </w:t>
            </w:r>
            <w:r w:rsidRPr="00F94CDF">
              <w:rPr>
                <w:spacing w:val="-2"/>
                <w:sz w:val="16"/>
                <w:szCs w:val="16"/>
              </w:rPr>
              <w:t>Age</w:t>
            </w:r>
            <w:r w:rsidRPr="00F94CDF">
              <w:rPr>
                <w:spacing w:val="-1"/>
                <w:sz w:val="16"/>
                <w:szCs w:val="16"/>
              </w:rPr>
              <w:t xml:space="preserve"> Discrimination</w:t>
            </w:r>
            <w:r w:rsidRPr="00F94CDF">
              <w:rPr>
                <w:spacing w:val="1"/>
                <w:sz w:val="16"/>
                <w:szCs w:val="16"/>
              </w:rPr>
              <w:t xml:space="preserve"> </w:t>
            </w:r>
            <w:r w:rsidRPr="00F94CDF">
              <w:rPr>
                <w:spacing w:val="-2"/>
                <w:sz w:val="16"/>
                <w:szCs w:val="16"/>
              </w:rPr>
              <w:t>Act</w:t>
            </w:r>
            <w:r w:rsidRPr="00F94CDF">
              <w:rPr>
                <w:sz w:val="16"/>
                <w:szCs w:val="16"/>
              </w:rPr>
              <w:t xml:space="preserve"> of</w:t>
            </w:r>
            <w:r w:rsidRPr="00F94CDF">
              <w:rPr>
                <w:spacing w:val="-2"/>
                <w:sz w:val="16"/>
                <w:szCs w:val="16"/>
              </w:rPr>
              <w:t xml:space="preserve"> </w:t>
            </w:r>
            <w:r w:rsidRPr="00F94CDF">
              <w:rPr>
                <w:spacing w:val="1"/>
                <w:sz w:val="16"/>
                <w:szCs w:val="16"/>
              </w:rPr>
              <w:t>1975.</w:t>
            </w:r>
          </w:p>
        </w:tc>
      </w:tr>
    </w:tbl>
    <w:p w14:paraId="5E5D9F18" w14:textId="77777777" w:rsidR="00F94CDF" w:rsidRPr="00F94CDF" w:rsidRDefault="00F94CDF" w:rsidP="00F94CDF">
      <w:pPr>
        <w:spacing w:before="1"/>
        <w:rPr>
          <w:sz w:val="6"/>
          <w:szCs w:val="6"/>
        </w:rPr>
      </w:pPr>
    </w:p>
    <w:p w14:paraId="48AD3269" w14:textId="1EF4E703" w:rsidR="00F94CDF" w:rsidRPr="00F94CDF" w:rsidRDefault="00F94CDF" w:rsidP="00F94CDF">
      <w:pPr>
        <w:spacing w:before="73"/>
        <w:rPr>
          <w:sz w:val="20"/>
          <w:szCs w:val="20"/>
        </w:rPr>
      </w:pPr>
      <w:r w:rsidRPr="00F94CDF">
        <w:rPr>
          <w:rFonts w:ascii="Calibri" w:eastAsia="Calibri" w:hAnsi="Calibri"/>
          <w:noProof/>
          <w:sz w:val="22"/>
          <w:szCs w:val="22"/>
        </w:rPr>
        <mc:AlternateContent>
          <mc:Choice Requires="wpg">
            <w:drawing>
              <wp:anchor distT="0" distB="0" distL="114300" distR="114300" simplePos="0" relativeHeight="251661312" behindDoc="0" locked="0" layoutInCell="1" allowOverlap="1" wp14:anchorId="0B4A6C0D" wp14:editId="698890E2">
                <wp:simplePos x="0" y="0"/>
                <wp:positionH relativeFrom="page">
                  <wp:posOffset>660446</wp:posOffset>
                </wp:positionH>
                <wp:positionV relativeFrom="paragraph">
                  <wp:posOffset>44450</wp:posOffset>
                </wp:positionV>
                <wp:extent cx="135890" cy="135890"/>
                <wp:effectExtent l="8255" t="13970" r="8255" b="1206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598" y="70"/>
                          <a:chExt cx="214" cy="214"/>
                        </a:xfrm>
                      </wpg:grpSpPr>
                      <wps:wsp>
                        <wps:cNvPr id="38" name="Freeform 17"/>
                        <wps:cNvSpPr>
                          <a:spLocks/>
                        </wps:cNvSpPr>
                        <wps:spPr bwMode="auto">
                          <a:xfrm>
                            <a:off x="598" y="70"/>
                            <a:ext cx="214" cy="214"/>
                          </a:xfrm>
                          <a:custGeom>
                            <a:avLst/>
                            <a:gdLst>
                              <a:gd name="T0" fmla="+- 0 598 598"/>
                              <a:gd name="T1" fmla="*/ T0 w 214"/>
                              <a:gd name="T2" fmla="+- 0 70 70"/>
                              <a:gd name="T3" fmla="*/ 70 h 214"/>
                              <a:gd name="T4" fmla="+- 0 811 598"/>
                              <a:gd name="T5" fmla="*/ T4 w 214"/>
                              <a:gd name="T6" fmla="+- 0 70 70"/>
                              <a:gd name="T7" fmla="*/ 70 h 214"/>
                              <a:gd name="T8" fmla="+- 0 811 598"/>
                              <a:gd name="T9" fmla="*/ T8 w 214"/>
                              <a:gd name="T10" fmla="+- 0 284 70"/>
                              <a:gd name="T11" fmla="*/ 284 h 214"/>
                              <a:gd name="T12" fmla="+- 0 598 598"/>
                              <a:gd name="T13" fmla="*/ T12 w 214"/>
                              <a:gd name="T14" fmla="+- 0 284 70"/>
                              <a:gd name="T15" fmla="*/ 284 h 214"/>
                              <a:gd name="T16" fmla="+- 0 598 598"/>
                              <a:gd name="T17" fmla="*/ T16 w 214"/>
                              <a:gd name="T18" fmla="+- 0 70 70"/>
                              <a:gd name="T19" fmla="*/ 70 h 214"/>
                            </a:gdLst>
                            <a:ahLst/>
                            <a:cxnLst>
                              <a:cxn ang="0">
                                <a:pos x="T1" y="T3"/>
                              </a:cxn>
                              <a:cxn ang="0">
                                <a:pos x="T5" y="T7"/>
                              </a:cxn>
                              <a:cxn ang="0">
                                <a:pos x="T9" y="T11"/>
                              </a:cxn>
                              <a:cxn ang="0">
                                <a:pos x="T13" y="T15"/>
                              </a:cxn>
                              <a:cxn ang="0">
                                <a:pos x="T17" y="T19"/>
                              </a:cxn>
                            </a:cxnLst>
                            <a:rect l="0" t="0" r="r" b="b"/>
                            <a:pathLst>
                              <a:path w="214" h="214">
                                <a:moveTo>
                                  <a:pt x="0" y="0"/>
                                </a:moveTo>
                                <a:lnTo>
                                  <a:pt x="213" y="0"/>
                                </a:lnTo>
                                <a:lnTo>
                                  <a:pt x="213" y="214"/>
                                </a:lnTo>
                                <a:lnTo>
                                  <a:pt x="0" y="21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BA778" id="Group 37" o:spid="_x0000_s1026" style="position:absolute;margin-left:52pt;margin-top:3.5pt;width:10.7pt;height:10.7pt;z-index:251661312;mso-position-horizontal-relative:page" coordorigin="598,70"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">
                <v:shape id="Freeform 17" o:spid="_x0000_s1027" style="position:absolute;left:598;top:70;width:214;height:214;visibility:visible;mso-wrap-style:square;v-text-anchor:top" coordsize="21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QsMMA&#10;AADbAAAADwAAAGRycy9kb3ducmV2LnhtbERPy0oDMRTdC/5DuIIbaTNWkTI2LSK0FBGkL2h3l8k1&#10;GWdyM03idPx7sxBcHs57thhcK3oKsfas4H5cgCCuvK7ZKNjvlqMpiJiQNbaeScEPRVjMr69mWGp/&#10;4Q3122REDuFYogKbUldKGStLDuPYd8SZ+/TBYcowGKkDXnK4a+WkKJ6kw5pzg8WOXi1VzfbbKTAf&#10;R/OOd2+N7cP+tPo6PzaHdq3U7c3w8gwi0ZD+xX/utVbwkMfm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oQsMMAAADbAAAADwAAAAAAAAAAAAAAAACYAgAAZHJzL2Rv&#10;d25yZXYueG1sUEsFBgAAAAAEAAQA9QAAAIgDAAAAAA==&#10;" path="m,l213,r,214l,214,,xe" filled="f" strokeweight=".72pt">
                  <v:path arrowok="t" o:connecttype="custom" o:connectlocs="0,70;213,70;213,284;0,284;0,70" o:connectangles="0,0,0,0,0"/>
                </v:shape>
                <w10:wrap anchorx="page"/>
              </v:group>
            </w:pict>
          </mc:Fallback>
        </mc:AlternateContent>
      </w:r>
      <w:r w:rsidR="000B3A86">
        <w:rPr>
          <w:rFonts w:eastAsia="Calibri" w:hAnsi="Calibri"/>
          <w:spacing w:val="-1"/>
          <w:sz w:val="20"/>
          <w:szCs w:val="22"/>
        </w:rPr>
        <w:t xml:space="preserve">              </w:t>
      </w:r>
      <w:r w:rsidRPr="00F94CDF">
        <w:rPr>
          <w:rFonts w:eastAsia="Calibri" w:hAnsi="Calibri"/>
          <w:spacing w:val="-1"/>
          <w:sz w:val="20"/>
          <w:szCs w:val="22"/>
        </w:rPr>
        <w:t>Check</w:t>
      </w:r>
      <w:r w:rsidRPr="00F94CDF">
        <w:rPr>
          <w:rFonts w:eastAsia="Calibri" w:hAnsi="Calibri"/>
          <w:spacing w:val="-6"/>
          <w:sz w:val="20"/>
          <w:szCs w:val="22"/>
        </w:rPr>
        <w:t xml:space="preserve"> </w:t>
      </w:r>
      <w:r w:rsidRPr="00F94CDF">
        <w:rPr>
          <w:rFonts w:eastAsia="Calibri" w:hAnsi="Calibri"/>
          <w:spacing w:val="-1"/>
          <w:sz w:val="20"/>
          <w:szCs w:val="22"/>
        </w:rPr>
        <w:t>this</w:t>
      </w:r>
      <w:r w:rsidRPr="00F94CDF">
        <w:rPr>
          <w:rFonts w:eastAsia="Calibri" w:hAnsi="Calibri"/>
          <w:spacing w:val="-5"/>
          <w:sz w:val="20"/>
          <w:szCs w:val="22"/>
        </w:rPr>
        <w:t xml:space="preserve"> </w:t>
      </w:r>
      <w:r w:rsidRPr="00F94CDF">
        <w:rPr>
          <w:rFonts w:eastAsia="Calibri" w:hAnsi="Calibri"/>
          <w:sz w:val="20"/>
          <w:szCs w:val="22"/>
        </w:rPr>
        <w:t>box</w:t>
      </w:r>
      <w:r w:rsidRPr="00F94CDF">
        <w:rPr>
          <w:rFonts w:eastAsia="Calibri" w:hAnsi="Calibri"/>
          <w:spacing w:val="-6"/>
          <w:sz w:val="20"/>
          <w:szCs w:val="22"/>
        </w:rPr>
        <w:t xml:space="preserve"> </w:t>
      </w:r>
      <w:r w:rsidRPr="00F94CDF">
        <w:rPr>
          <w:rFonts w:eastAsia="Calibri" w:hAnsi="Calibri"/>
          <w:spacing w:val="-1"/>
          <w:sz w:val="20"/>
          <w:szCs w:val="22"/>
        </w:rPr>
        <w:t>if</w:t>
      </w:r>
      <w:r w:rsidRPr="00F94CDF">
        <w:rPr>
          <w:rFonts w:eastAsia="Calibri" w:hAnsi="Calibri"/>
          <w:spacing w:val="-6"/>
          <w:sz w:val="20"/>
          <w:szCs w:val="22"/>
        </w:rPr>
        <w:t xml:space="preserve"> </w:t>
      </w:r>
      <w:r w:rsidRPr="00F94CDF">
        <w:rPr>
          <w:rFonts w:eastAsia="Calibri" w:hAnsi="Calibri"/>
          <w:spacing w:val="-1"/>
          <w:sz w:val="20"/>
          <w:szCs w:val="22"/>
        </w:rPr>
        <w:t>you</w:t>
      </w:r>
      <w:r w:rsidRPr="00F94CDF">
        <w:rPr>
          <w:rFonts w:eastAsia="Calibri" w:hAnsi="Calibri"/>
          <w:spacing w:val="-5"/>
          <w:sz w:val="20"/>
          <w:szCs w:val="22"/>
        </w:rPr>
        <w:t xml:space="preserve"> </w:t>
      </w:r>
      <w:r w:rsidRPr="00F94CDF">
        <w:rPr>
          <w:rFonts w:eastAsia="Calibri" w:hAnsi="Calibri"/>
          <w:spacing w:val="-1"/>
          <w:sz w:val="20"/>
          <w:szCs w:val="22"/>
        </w:rPr>
        <w:t>choose</w:t>
      </w:r>
      <w:r w:rsidRPr="00F94CDF">
        <w:rPr>
          <w:rFonts w:eastAsia="Calibri" w:hAnsi="Calibri"/>
          <w:spacing w:val="-5"/>
          <w:sz w:val="20"/>
          <w:szCs w:val="22"/>
        </w:rPr>
        <w:t xml:space="preserve"> </w:t>
      </w:r>
      <w:r w:rsidRPr="00F94CDF">
        <w:rPr>
          <w:rFonts w:eastAsia="Calibri" w:hAnsi="Calibri"/>
          <w:spacing w:val="-1"/>
          <w:sz w:val="20"/>
          <w:szCs w:val="22"/>
        </w:rPr>
        <w:t>not</w:t>
      </w:r>
      <w:r w:rsidRPr="00F94CDF">
        <w:rPr>
          <w:rFonts w:eastAsia="Calibri" w:hAnsi="Calibri"/>
          <w:spacing w:val="-5"/>
          <w:sz w:val="20"/>
          <w:szCs w:val="22"/>
        </w:rPr>
        <w:t xml:space="preserve"> </w:t>
      </w:r>
      <w:r w:rsidRPr="00F94CDF">
        <w:rPr>
          <w:rFonts w:eastAsia="Calibri" w:hAnsi="Calibri"/>
          <w:spacing w:val="-1"/>
          <w:sz w:val="20"/>
          <w:szCs w:val="22"/>
        </w:rPr>
        <w:t>to</w:t>
      </w:r>
      <w:r w:rsidRPr="00F94CDF">
        <w:rPr>
          <w:rFonts w:eastAsia="Calibri" w:hAnsi="Calibri"/>
          <w:spacing w:val="-3"/>
          <w:sz w:val="20"/>
          <w:szCs w:val="22"/>
        </w:rPr>
        <w:t xml:space="preserve"> </w:t>
      </w:r>
      <w:r w:rsidRPr="00F94CDF">
        <w:rPr>
          <w:rFonts w:eastAsia="Calibri" w:hAnsi="Calibri"/>
          <w:sz w:val="20"/>
          <w:szCs w:val="22"/>
        </w:rPr>
        <w:t>provide</w:t>
      </w:r>
      <w:r w:rsidRPr="00F94CDF">
        <w:rPr>
          <w:rFonts w:eastAsia="Calibri" w:hAnsi="Calibri"/>
          <w:spacing w:val="-5"/>
          <w:sz w:val="20"/>
          <w:szCs w:val="22"/>
        </w:rPr>
        <w:t xml:space="preserve"> </w:t>
      </w:r>
      <w:r w:rsidRPr="00F94CDF">
        <w:rPr>
          <w:rFonts w:eastAsia="Calibri" w:hAnsi="Calibri"/>
          <w:spacing w:val="-1"/>
          <w:sz w:val="20"/>
          <w:szCs w:val="22"/>
        </w:rPr>
        <w:t>the</w:t>
      </w:r>
      <w:r w:rsidRPr="00F94CDF">
        <w:rPr>
          <w:rFonts w:eastAsia="Calibri" w:hAnsi="Calibri"/>
          <w:spacing w:val="-4"/>
          <w:sz w:val="20"/>
          <w:szCs w:val="22"/>
        </w:rPr>
        <w:t xml:space="preserve"> </w:t>
      </w:r>
      <w:r w:rsidRPr="00F94CDF">
        <w:rPr>
          <w:rFonts w:eastAsia="Calibri" w:hAnsi="Calibri"/>
          <w:spacing w:val="-1"/>
          <w:sz w:val="20"/>
          <w:szCs w:val="22"/>
        </w:rPr>
        <w:t>contact</w:t>
      </w:r>
      <w:r w:rsidRPr="00F94CDF">
        <w:rPr>
          <w:rFonts w:eastAsia="Calibri" w:hAnsi="Calibri"/>
          <w:spacing w:val="-5"/>
          <w:sz w:val="20"/>
          <w:szCs w:val="22"/>
        </w:rPr>
        <w:t xml:space="preserve"> </w:t>
      </w:r>
      <w:r w:rsidRPr="00F94CDF">
        <w:rPr>
          <w:rFonts w:eastAsia="Calibri" w:hAnsi="Calibri"/>
          <w:spacing w:val="-1"/>
          <w:sz w:val="20"/>
          <w:szCs w:val="22"/>
        </w:rPr>
        <w:t>information.</w:t>
      </w:r>
    </w:p>
    <w:p w14:paraId="3773C60E" w14:textId="77777777" w:rsidR="00F94CDF" w:rsidRPr="00F94CDF" w:rsidRDefault="00F94CDF" w:rsidP="00F94CDF">
      <w:pPr>
        <w:spacing w:before="9"/>
        <w:rPr>
          <w:sz w:val="10"/>
          <w:szCs w:val="10"/>
        </w:rPr>
      </w:pPr>
    </w:p>
    <w:p w14:paraId="6F81CDBE" w14:textId="77777777" w:rsidR="00F94CDF" w:rsidRPr="00F94CDF" w:rsidRDefault="00F94CDF" w:rsidP="00F94CDF">
      <w:pPr>
        <w:tabs>
          <w:tab w:val="left" w:pos="990"/>
        </w:tabs>
        <w:spacing w:line="200" w:lineRule="atLeast"/>
        <w:rPr>
          <w:sz w:val="20"/>
          <w:szCs w:val="20"/>
        </w:rPr>
      </w:pPr>
      <w:r w:rsidRPr="00F94CDF">
        <w:rPr>
          <w:noProof/>
          <w:sz w:val="20"/>
          <w:szCs w:val="20"/>
        </w:rPr>
        <mc:AlternateContent>
          <mc:Choice Requires="wpg">
            <w:drawing>
              <wp:inline distT="0" distB="0" distL="0" distR="0" wp14:anchorId="01ADF3C0" wp14:editId="2B322DED">
                <wp:extent cx="6798365" cy="262255"/>
                <wp:effectExtent l="0" t="0" r="21590" b="2349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8365" cy="262255"/>
                          <a:chOff x="0" y="0"/>
                          <a:chExt cx="10822" cy="413"/>
                        </a:xfrm>
                      </wpg:grpSpPr>
                      <wpg:grpSp>
                        <wpg:cNvPr id="27" name="Group 6"/>
                        <wpg:cNvGrpSpPr>
                          <a:grpSpLocks/>
                        </wpg:cNvGrpSpPr>
                        <wpg:grpSpPr bwMode="auto">
                          <a:xfrm>
                            <a:off x="6" y="6"/>
                            <a:ext cx="10810" cy="2"/>
                            <a:chOff x="6" y="6"/>
                            <a:chExt cx="10810" cy="2"/>
                          </a:xfrm>
                        </wpg:grpSpPr>
                        <wps:wsp>
                          <wps:cNvPr id="28" name="Freeform 7"/>
                          <wps:cNvSpPr>
                            <a:spLocks/>
                          </wps:cNvSpPr>
                          <wps:spPr bwMode="auto">
                            <a:xfrm>
                              <a:off x="6" y="6"/>
                              <a:ext cx="10810" cy="2"/>
                            </a:xfrm>
                            <a:custGeom>
                              <a:avLst/>
                              <a:gdLst>
                                <a:gd name="T0" fmla="+- 0 6 6"/>
                                <a:gd name="T1" fmla="*/ T0 w 10810"/>
                                <a:gd name="T2" fmla="+- 0 10815 6"/>
                                <a:gd name="T3" fmla="*/ T2 w 10810"/>
                              </a:gdLst>
                              <a:ahLst/>
                              <a:cxnLst>
                                <a:cxn ang="0">
                                  <a:pos x="T1" y="0"/>
                                </a:cxn>
                                <a:cxn ang="0">
                                  <a:pos x="T3" y="0"/>
                                </a:cxn>
                              </a:cxnLst>
                              <a:rect l="0" t="0" r="r" b="b"/>
                              <a:pathLst>
                                <a:path w="10810">
                                  <a:moveTo>
                                    <a:pt x="0" y="0"/>
                                  </a:moveTo>
                                  <a:lnTo>
                                    <a:pt x="108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8"/>
                        <wpg:cNvGrpSpPr>
                          <a:grpSpLocks/>
                        </wpg:cNvGrpSpPr>
                        <wpg:grpSpPr bwMode="auto">
                          <a:xfrm>
                            <a:off x="11" y="11"/>
                            <a:ext cx="2" cy="392"/>
                            <a:chOff x="11" y="11"/>
                            <a:chExt cx="2" cy="392"/>
                          </a:xfrm>
                        </wpg:grpSpPr>
                        <wps:wsp>
                          <wps:cNvPr id="30" name="Freeform 9"/>
                          <wps:cNvSpPr>
                            <a:spLocks/>
                          </wps:cNvSpPr>
                          <wps:spPr bwMode="auto">
                            <a:xfrm>
                              <a:off x="11" y="11"/>
                              <a:ext cx="2" cy="392"/>
                            </a:xfrm>
                            <a:custGeom>
                              <a:avLst/>
                              <a:gdLst>
                                <a:gd name="T0" fmla="+- 0 11 11"/>
                                <a:gd name="T1" fmla="*/ 11 h 392"/>
                                <a:gd name="T2" fmla="+- 0 402 11"/>
                                <a:gd name="T3" fmla="*/ 402 h 392"/>
                              </a:gdLst>
                              <a:ahLst/>
                              <a:cxnLst>
                                <a:cxn ang="0">
                                  <a:pos x="0" y="T1"/>
                                </a:cxn>
                                <a:cxn ang="0">
                                  <a:pos x="0" y="T3"/>
                                </a:cxn>
                              </a:cxnLst>
                              <a:rect l="0" t="0" r="r" b="b"/>
                              <a:pathLst>
                                <a:path h="392">
                                  <a:moveTo>
                                    <a:pt x="0" y="0"/>
                                  </a:moveTo>
                                  <a:lnTo>
                                    <a:pt x="0" y="3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0"/>
                        <wpg:cNvGrpSpPr>
                          <a:grpSpLocks/>
                        </wpg:cNvGrpSpPr>
                        <wpg:grpSpPr bwMode="auto">
                          <a:xfrm>
                            <a:off x="6" y="407"/>
                            <a:ext cx="10810" cy="2"/>
                            <a:chOff x="6" y="407"/>
                            <a:chExt cx="10810" cy="2"/>
                          </a:xfrm>
                        </wpg:grpSpPr>
                        <wps:wsp>
                          <wps:cNvPr id="32" name="Freeform 11"/>
                          <wps:cNvSpPr>
                            <a:spLocks/>
                          </wps:cNvSpPr>
                          <wps:spPr bwMode="auto">
                            <a:xfrm>
                              <a:off x="6" y="407"/>
                              <a:ext cx="10810" cy="2"/>
                            </a:xfrm>
                            <a:custGeom>
                              <a:avLst/>
                              <a:gdLst>
                                <a:gd name="T0" fmla="+- 0 6 6"/>
                                <a:gd name="T1" fmla="*/ T0 w 10810"/>
                                <a:gd name="T2" fmla="+- 0 10815 6"/>
                                <a:gd name="T3" fmla="*/ T2 w 10810"/>
                              </a:gdLst>
                              <a:ahLst/>
                              <a:cxnLst>
                                <a:cxn ang="0">
                                  <a:pos x="T1" y="0"/>
                                </a:cxn>
                                <a:cxn ang="0">
                                  <a:pos x="T3" y="0"/>
                                </a:cxn>
                              </a:cxnLst>
                              <a:rect l="0" t="0" r="r" b="b"/>
                              <a:pathLst>
                                <a:path w="10810">
                                  <a:moveTo>
                                    <a:pt x="0" y="0"/>
                                  </a:moveTo>
                                  <a:lnTo>
                                    <a:pt x="108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2"/>
                        <wpg:cNvGrpSpPr>
                          <a:grpSpLocks/>
                        </wpg:cNvGrpSpPr>
                        <wpg:grpSpPr bwMode="auto">
                          <a:xfrm>
                            <a:off x="7571" y="11"/>
                            <a:ext cx="2" cy="392"/>
                            <a:chOff x="7571" y="11"/>
                            <a:chExt cx="2" cy="392"/>
                          </a:xfrm>
                        </wpg:grpSpPr>
                        <wps:wsp>
                          <wps:cNvPr id="34" name="Freeform 13"/>
                          <wps:cNvSpPr>
                            <a:spLocks/>
                          </wps:cNvSpPr>
                          <wps:spPr bwMode="auto">
                            <a:xfrm>
                              <a:off x="7571" y="11"/>
                              <a:ext cx="2" cy="392"/>
                            </a:xfrm>
                            <a:custGeom>
                              <a:avLst/>
                              <a:gdLst>
                                <a:gd name="T0" fmla="+- 0 11 11"/>
                                <a:gd name="T1" fmla="*/ 11 h 392"/>
                                <a:gd name="T2" fmla="+- 0 402 11"/>
                                <a:gd name="T3" fmla="*/ 402 h 392"/>
                              </a:gdLst>
                              <a:ahLst/>
                              <a:cxnLst>
                                <a:cxn ang="0">
                                  <a:pos x="0" y="T1"/>
                                </a:cxn>
                                <a:cxn ang="0">
                                  <a:pos x="0" y="T3"/>
                                </a:cxn>
                              </a:cxnLst>
                              <a:rect l="0" t="0" r="r" b="b"/>
                              <a:pathLst>
                                <a:path h="392">
                                  <a:moveTo>
                                    <a:pt x="0" y="0"/>
                                  </a:moveTo>
                                  <a:lnTo>
                                    <a:pt x="0" y="3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4"/>
                        <wpg:cNvGrpSpPr>
                          <a:grpSpLocks/>
                        </wpg:cNvGrpSpPr>
                        <wpg:grpSpPr bwMode="auto">
                          <a:xfrm>
                            <a:off x="10811" y="11"/>
                            <a:ext cx="2" cy="392"/>
                            <a:chOff x="10811" y="11"/>
                            <a:chExt cx="2" cy="392"/>
                          </a:xfrm>
                        </wpg:grpSpPr>
                        <wps:wsp>
                          <wps:cNvPr id="36" name="Freeform 15"/>
                          <wps:cNvSpPr>
                            <a:spLocks/>
                          </wps:cNvSpPr>
                          <wps:spPr bwMode="auto">
                            <a:xfrm>
                              <a:off x="10811" y="11"/>
                              <a:ext cx="2" cy="392"/>
                            </a:xfrm>
                            <a:custGeom>
                              <a:avLst/>
                              <a:gdLst>
                                <a:gd name="T0" fmla="+- 0 11 11"/>
                                <a:gd name="T1" fmla="*/ 11 h 392"/>
                                <a:gd name="T2" fmla="+- 0 402 11"/>
                                <a:gd name="T3" fmla="*/ 402 h 392"/>
                              </a:gdLst>
                              <a:ahLst/>
                              <a:cxnLst>
                                <a:cxn ang="0">
                                  <a:pos x="0" y="T1"/>
                                </a:cxn>
                                <a:cxn ang="0">
                                  <a:pos x="0" y="T3"/>
                                </a:cxn>
                              </a:cxnLst>
                              <a:rect l="0" t="0" r="r" b="b"/>
                              <a:pathLst>
                                <a:path h="392">
                                  <a:moveTo>
                                    <a:pt x="0" y="0"/>
                                  </a:moveTo>
                                  <a:lnTo>
                                    <a:pt x="0" y="3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C6790C" id="Group 24" o:spid="_x0000_s1026" style="width:535.3pt;height:20.65pt;mso-position-horizontal-relative:char;mso-position-vertical-relative:line" coordsize="1082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">
                <v:group id="Group 6" o:spid="_x0000_s1027" style="position:absolute;left:6;top:6;width:10810;height:2" coordorigin="6,6"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7" o:spid="_x0000_s1028" style="position:absolute;left:6;top:6;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ju8IA&#10;AADbAAAADwAAAGRycy9kb3ducmV2LnhtbERPz2vCMBS+C/sfwhN2s2mlSOmMMmSDndyssrnbo3lr&#10;i81LSWLt/ntzGOz48f1ebyfTi5Gc7ywryJIUBHFtdceNgtPxdVGA8AFZY2+ZFPySh+3mYbbGUtsb&#10;H2isQiNiCPsSFbQhDKWUvm7JoE/sQBy5H+sMhghdI7XDWww3vVym6Uoa7Dg2tDjQrqX6Ul2NgstK&#10;Fufu6+U9y8/7j/zTFN9ZVSv1OJ+en0AEmsK/+M/9phUs49j4Jf4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uO7wgAAANsAAAAPAAAAAAAAAAAAAAAAAJgCAABkcnMvZG93&#10;bnJldi54bWxQSwUGAAAAAAQABAD1AAAAhwMAAAAA&#10;" path="m,l10809,e" filled="f" strokeweight=".58pt">
                    <v:path arrowok="t" o:connecttype="custom" o:connectlocs="0,0;10809,0" o:connectangles="0,0"/>
                  </v:shape>
                </v:group>
                <v:group id="Group 8" o:spid="_x0000_s1029" style="position:absolute;left:11;top:11;width:2;height:392" coordorigin="11,11" coordsize="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9" o:spid="_x0000_s1030" style="position:absolute;left:11;top:11;width:2;height:392;visibility:visible;mso-wrap-style:square;v-text-anchor:top" coordsize="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7LcEA&#10;AADbAAAADwAAAGRycy9kb3ducmV2LnhtbERPy4rCMBTdD/gP4QruxlQtg3RMZRBFFyJYXTi7S3P7&#10;YJqb2kStf28WwiwP571Y9qYRd+pcbVnBZByBIM6trrlUcD5tPucgnEfW2FgmBU9ysEwHHwtMtH3w&#10;ke6ZL0UIYZeggsr7NpHS5RUZdGPbEgeusJ1BH2BXSt3hI4SbRk6j6EsarDk0VNjSqqL8L7sZBfH1&#10;97A/Frf4ye1lu6b4YPItKTUa9j/fIDz1/l/8du+0gllYH76EH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wOy3BAAAA2wAAAA8AAAAAAAAAAAAAAAAAmAIAAGRycy9kb3du&#10;cmV2LnhtbFBLBQYAAAAABAAEAPUAAACGAwAAAAA=&#10;" path="m,l,391e" filled="f" strokeweight=".58pt">
                    <v:path arrowok="t" o:connecttype="custom" o:connectlocs="0,11;0,402" o:connectangles="0,0"/>
                  </v:shape>
                </v:group>
                <v:group id="Group 10" o:spid="_x0000_s1031" style="position:absolute;left:6;top:407;width:10810;height:2" coordorigin="6,407"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1" o:spid="_x0000_s1032" style="position:absolute;left:6;top:407;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CjMUA&#10;AADbAAAADwAAAGRycy9kb3ducmV2LnhtbESPQWvCQBSE7wX/w/IKvTWbqEiIbkKRFjy1mora2yP7&#10;mgSzb0N2q+m/7wpCj8PMfMOsitF04kKDay0rSKIYBHFldcu1gv3n23MKwnlkjZ1lUvBLDop88rDC&#10;TNsr7+hS+loECLsMFTTe95mUrmrIoItsTxy8bzsY9EEOtdQDXgPcdHIaxwtpsOWw0GBP64aqc/lj&#10;FJwXMj21x9ePZH56384PJv1Kykqpp8fxZQnC0+j/w/f2RiuYTeH2Jfw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0KMxQAAANsAAAAPAAAAAAAAAAAAAAAAAJgCAABkcnMv&#10;ZG93bnJldi54bWxQSwUGAAAAAAQABAD1AAAAigMAAAAA&#10;" path="m,l10809,e" filled="f" strokeweight=".58pt">
                    <v:path arrowok="t" o:connecttype="custom" o:connectlocs="0,0;10809,0" o:connectangles="0,0"/>
                  </v:shape>
                </v:group>
                <v:group id="Group 12" o:spid="_x0000_s1033" style="position:absolute;left:7571;top:11;width:2;height:392" coordorigin="7571,11" coordsize="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3" o:spid="_x0000_s1034" style="position:absolute;left:7571;top:11;width:2;height:392;visibility:visible;mso-wrap-style:square;v-text-anchor:top" coordsize="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9LsIA&#10;AADbAAAADwAAAGRycy9kb3ducmV2LnhtbESPzarCMBSE94LvEI7gTlO1iFSjiFzxLi6CPwvdHZpj&#10;W2xOepuo9e2NILgcZuYbZrZoTCnuVLvCsoJBPwJBnFpdcKbgeFj3JiCcR9ZYWiYFT3KwmLdbM0y0&#10;ffCO7nufiQBhl6CC3PsqkdKlORl0fVsRB+9ia4M+yDqTusZHgJtSDqNoLA0WHBZyrGiVU3rd34yC&#10;+P+8/dtdbvGTq9Pmh+KtSTekVLfTLKcgPDX+G/60f7WCUQz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z0uwgAAANsAAAAPAAAAAAAAAAAAAAAAAJgCAABkcnMvZG93&#10;bnJldi54bWxQSwUGAAAAAAQABAD1AAAAhwMAAAAA&#10;" path="m,l,391e" filled="f" strokeweight=".58pt">
                    <v:path arrowok="t" o:connecttype="custom" o:connectlocs="0,11;0,402" o:connectangles="0,0"/>
                  </v:shape>
                </v:group>
                <v:group id="Group 14" o:spid="_x0000_s1035" style="position:absolute;left:10811;top:11;width:2;height:392" coordorigin="10811,11" coordsize="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5" o:spid="_x0000_s1036" style="position:absolute;left:10811;top:11;width:2;height:392;visibility:visible;mso-wrap-style:square;v-text-anchor:top" coordsize="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GwsUA&#10;AADbAAAADwAAAGRycy9kb3ducmV2LnhtbESPT2vCQBTE7wW/w/KE3uqmNQSJbkKRij0UIdZDe3tk&#10;X/5g9m3MrjF++26h0OMwM79hNvlkOjHS4FrLCp4XEQji0uqWawWnz93TCoTzyBo7y6TgTg7ybPaw&#10;wVTbGxc0Hn0tAoRdigoa7/tUSlc2ZNAtbE8cvMoOBn2QQy31gLcAN518iaJEGmw5LDTY07ah8ny8&#10;GgXx5fvwUVTX+M791/6N4oMp96TU43x6XYPwNPn/8F/7XStYJvD7Jfw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QbCxQAAANsAAAAPAAAAAAAAAAAAAAAAAJgCAABkcnMv&#10;ZG93bnJldi54bWxQSwUGAAAAAAQABAD1AAAAigMAAAAA&#10;" path="m,l,391e" filled="f" strokeweight=".58pt">
                    <v:path arrowok="t" o:connecttype="custom" o:connectlocs="0,11;0,402" o:connectangles="0,0"/>
                  </v:shape>
                </v:group>
                <w10:anchorlock/>
              </v:group>
            </w:pict>
          </mc:Fallback>
        </mc:AlternateContent>
      </w:r>
    </w:p>
    <w:p w14:paraId="61BED6E0" w14:textId="77777777" w:rsidR="00F94CDF" w:rsidRPr="00F94CDF" w:rsidRDefault="00F94CDF" w:rsidP="00F94CDF">
      <w:pPr>
        <w:tabs>
          <w:tab w:val="left" w:pos="8903"/>
        </w:tabs>
        <w:spacing w:before="93"/>
        <w:rPr>
          <w:sz w:val="20"/>
          <w:szCs w:val="20"/>
        </w:rPr>
      </w:pPr>
      <w:r w:rsidRPr="00F94CDF">
        <w:rPr>
          <w:rFonts w:eastAsia="Calibri" w:hAnsi="Calibri"/>
          <w:b/>
          <w:spacing w:val="-1"/>
          <w:sz w:val="20"/>
          <w:szCs w:val="22"/>
        </w:rPr>
        <w:t>Signature</w:t>
      </w:r>
      <w:r w:rsidRPr="00F94CDF">
        <w:rPr>
          <w:rFonts w:eastAsia="Calibri" w:hAnsi="Calibri"/>
          <w:b/>
          <w:spacing w:val="-10"/>
          <w:sz w:val="20"/>
          <w:szCs w:val="22"/>
        </w:rPr>
        <w:t xml:space="preserve"> </w:t>
      </w:r>
      <w:r w:rsidRPr="00F94CDF">
        <w:rPr>
          <w:rFonts w:eastAsia="Calibri" w:hAnsi="Calibri"/>
          <w:b/>
          <w:sz w:val="20"/>
          <w:szCs w:val="22"/>
        </w:rPr>
        <w:t>of</w:t>
      </w:r>
      <w:r w:rsidRPr="00F94CDF">
        <w:rPr>
          <w:rFonts w:eastAsia="Calibri" w:hAnsi="Calibri"/>
          <w:b/>
          <w:spacing w:val="-8"/>
          <w:sz w:val="20"/>
          <w:szCs w:val="22"/>
        </w:rPr>
        <w:t xml:space="preserve"> </w:t>
      </w:r>
      <w:r w:rsidRPr="00F94CDF">
        <w:rPr>
          <w:rFonts w:eastAsia="Calibri" w:hAnsi="Calibri"/>
          <w:b/>
          <w:spacing w:val="-1"/>
          <w:sz w:val="20"/>
          <w:szCs w:val="22"/>
        </w:rPr>
        <w:t>Applicant</w:t>
      </w:r>
      <w:r w:rsidRPr="00F94CDF">
        <w:rPr>
          <w:rFonts w:eastAsia="Calibri" w:hAnsi="Calibri"/>
          <w:b/>
          <w:spacing w:val="-1"/>
          <w:sz w:val="20"/>
          <w:szCs w:val="22"/>
        </w:rPr>
        <w:tab/>
      </w:r>
      <w:r w:rsidRPr="00F94CDF">
        <w:rPr>
          <w:rFonts w:eastAsia="Calibri" w:hAnsi="Calibri"/>
          <w:b/>
          <w:sz w:val="20"/>
          <w:szCs w:val="22"/>
        </w:rPr>
        <w:t>Date</w:t>
      </w:r>
    </w:p>
    <w:p w14:paraId="71463C18" w14:textId="77777777" w:rsidR="00F94CDF" w:rsidRPr="00F94CDF" w:rsidRDefault="00F94CDF" w:rsidP="00F94CDF">
      <w:pPr>
        <w:spacing w:line="20" w:lineRule="atLeast"/>
        <w:rPr>
          <w:sz w:val="2"/>
          <w:szCs w:val="2"/>
        </w:rPr>
      </w:pPr>
    </w:p>
    <w:p w14:paraId="2E7C5410" w14:textId="77777777" w:rsidR="00F94CDF" w:rsidRPr="00F94CDF" w:rsidRDefault="00F94CDF" w:rsidP="006620B5">
      <w:pPr>
        <w:widowControl w:val="0"/>
        <w:spacing w:line="246" w:lineRule="auto"/>
        <w:rPr>
          <w:sz w:val="14"/>
          <w:szCs w:val="14"/>
        </w:rPr>
      </w:pPr>
      <w:r w:rsidRPr="00F94CDF">
        <w:rPr>
          <w:spacing w:val="-2"/>
          <w:sz w:val="14"/>
          <w:szCs w:val="14"/>
        </w:rPr>
        <w:t>The</w:t>
      </w:r>
      <w:r w:rsidRPr="00F94CDF">
        <w:rPr>
          <w:spacing w:val="-3"/>
          <w:sz w:val="14"/>
          <w:szCs w:val="14"/>
        </w:rPr>
        <w:t xml:space="preserve"> </w:t>
      </w:r>
      <w:r w:rsidRPr="00F94CDF">
        <w:rPr>
          <w:spacing w:val="-2"/>
          <w:sz w:val="14"/>
          <w:szCs w:val="14"/>
        </w:rPr>
        <w:t>information</w:t>
      </w:r>
      <w:r w:rsidRPr="00F94CDF">
        <w:rPr>
          <w:spacing w:val="-6"/>
          <w:sz w:val="14"/>
          <w:szCs w:val="14"/>
        </w:rPr>
        <w:t xml:space="preserve"> </w:t>
      </w:r>
      <w:r w:rsidRPr="00F94CDF">
        <w:rPr>
          <w:spacing w:val="-2"/>
          <w:sz w:val="14"/>
          <w:szCs w:val="14"/>
        </w:rPr>
        <w:t>collection</w:t>
      </w:r>
      <w:r w:rsidRPr="00F94CDF">
        <w:rPr>
          <w:spacing w:val="-5"/>
          <w:sz w:val="14"/>
          <w:szCs w:val="14"/>
        </w:rPr>
        <w:t xml:space="preserve"> </w:t>
      </w:r>
      <w:r w:rsidRPr="00F94CDF">
        <w:rPr>
          <w:spacing w:val="-2"/>
          <w:sz w:val="14"/>
          <w:szCs w:val="14"/>
        </w:rPr>
        <w:t>requirements contained in</w:t>
      </w:r>
      <w:r w:rsidRPr="00F94CDF">
        <w:rPr>
          <w:spacing w:val="-6"/>
          <w:sz w:val="14"/>
          <w:szCs w:val="14"/>
        </w:rPr>
        <w:t xml:space="preserve"> </w:t>
      </w:r>
      <w:r w:rsidRPr="00F94CDF">
        <w:rPr>
          <w:spacing w:val="-2"/>
          <w:sz w:val="14"/>
          <w:szCs w:val="14"/>
        </w:rPr>
        <w:t>this</w:t>
      </w:r>
      <w:r w:rsidRPr="00F94CDF">
        <w:rPr>
          <w:spacing w:val="-1"/>
          <w:sz w:val="14"/>
          <w:szCs w:val="14"/>
        </w:rPr>
        <w:t xml:space="preserve"> </w:t>
      </w:r>
      <w:r w:rsidRPr="00F94CDF">
        <w:rPr>
          <w:spacing w:val="-2"/>
          <w:sz w:val="14"/>
          <w:szCs w:val="14"/>
        </w:rPr>
        <w:t>form</w:t>
      </w:r>
      <w:r w:rsidRPr="00F94CDF">
        <w:rPr>
          <w:spacing w:val="-8"/>
          <w:sz w:val="14"/>
          <w:szCs w:val="14"/>
        </w:rPr>
        <w:t xml:space="preserve"> </w:t>
      </w:r>
      <w:r w:rsidRPr="00F94CDF">
        <w:rPr>
          <w:spacing w:val="-1"/>
          <w:sz w:val="14"/>
          <w:szCs w:val="14"/>
        </w:rPr>
        <w:t>were</w:t>
      </w:r>
      <w:r w:rsidRPr="00F94CDF">
        <w:rPr>
          <w:spacing w:val="-3"/>
          <w:sz w:val="14"/>
          <w:szCs w:val="14"/>
        </w:rPr>
        <w:t xml:space="preserve"> </w:t>
      </w:r>
      <w:r w:rsidRPr="00F94CDF">
        <w:rPr>
          <w:spacing w:val="-2"/>
          <w:sz w:val="14"/>
          <w:szCs w:val="14"/>
        </w:rPr>
        <w:t>submitted</w:t>
      </w:r>
      <w:r w:rsidRPr="00F94CDF">
        <w:rPr>
          <w:spacing w:val="-3"/>
          <w:sz w:val="14"/>
          <w:szCs w:val="14"/>
        </w:rPr>
        <w:t xml:space="preserve"> </w:t>
      </w:r>
      <w:r w:rsidRPr="00F94CDF">
        <w:rPr>
          <w:spacing w:val="-1"/>
          <w:sz w:val="14"/>
          <w:szCs w:val="14"/>
        </w:rPr>
        <w:t>to</w:t>
      </w:r>
      <w:r w:rsidRPr="00F94CDF">
        <w:rPr>
          <w:spacing w:val="-2"/>
          <w:sz w:val="14"/>
          <w:szCs w:val="14"/>
        </w:rPr>
        <w:t xml:space="preserve"> the</w:t>
      </w:r>
      <w:r w:rsidRPr="00F94CDF">
        <w:rPr>
          <w:spacing w:val="-3"/>
          <w:sz w:val="14"/>
          <w:szCs w:val="14"/>
        </w:rPr>
        <w:t xml:space="preserve"> </w:t>
      </w:r>
      <w:r w:rsidRPr="00F94CDF">
        <w:rPr>
          <w:spacing w:val="-2"/>
          <w:sz w:val="14"/>
          <w:szCs w:val="14"/>
        </w:rPr>
        <w:t>Office</w:t>
      </w:r>
      <w:r w:rsidRPr="00F94CDF">
        <w:rPr>
          <w:spacing w:val="-3"/>
          <w:sz w:val="14"/>
          <w:szCs w:val="14"/>
        </w:rPr>
        <w:t xml:space="preserve"> </w:t>
      </w:r>
      <w:r w:rsidRPr="00F94CDF">
        <w:rPr>
          <w:sz w:val="14"/>
          <w:szCs w:val="14"/>
        </w:rPr>
        <w:t>of</w:t>
      </w:r>
      <w:r w:rsidRPr="00F94CDF">
        <w:rPr>
          <w:spacing w:val="-6"/>
          <w:sz w:val="14"/>
          <w:szCs w:val="14"/>
        </w:rPr>
        <w:t xml:space="preserve"> </w:t>
      </w:r>
      <w:r w:rsidRPr="00F94CDF">
        <w:rPr>
          <w:spacing w:val="-2"/>
          <w:sz w:val="14"/>
          <w:szCs w:val="14"/>
        </w:rPr>
        <w:t>Management</w:t>
      </w:r>
      <w:r w:rsidRPr="00F94CDF">
        <w:rPr>
          <w:spacing w:val="-4"/>
          <w:sz w:val="14"/>
          <w:szCs w:val="14"/>
        </w:rPr>
        <w:t xml:space="preserve"> </w:t>
      </w:r>
      <w:r w:rsidRPr="00F94CDF">
        <w:rPr>
          <w:spacing w:val="-1"/>
          <w:sz w:val="14"/>
          <w:szCs w:val="14"/>
        </w:rPr>
        <w:t>and</w:t>
      </w:r>
      <w:r w:rsidRPr="00F94CDF">
        <w:rPr>
          <w:spacing w:val="-2"/>
          <w:sz w:val="14"/>
          <w:szCs w:val="14"/>
        </w:rPr>
        <w:t xml:space="preserve"> Budget</w:t>
      </w:r>
      <w:r w:rsidRPr="00F94CDF">
        <w:rPr>
          <w:spacing w:val="-4"/>
          <w:sz w:val="14"/>
          <w:szCs w:val="14"/>
        </w:rPr>
        <w:t xml:space="preserve"> </w:t>
      </w:r>
      <w:r w:rsidRPr="00F94CDF">
        <w:rPr>
          <w:spacing w:val="-1"/>
          <w:sz w:val="14"/>
          <w:szCs w:val="14"/>
        </w:rPr>
        <w:t>(OMB)</w:t>
      </w:r>
      <w:r w:rsidRPr="00F94CDF">
        <w:rPr>
          <w:spacing w:val="-3"/>
          <w:sz w:val="14"/>
          <w:szCs w:val="14"/>
        </w:rPr>
        <w:t xml:space="preserve"> </w:t>
      </w:r>
      <w:r w:rsidRPr="00F94CDF">
        <w:rPr>
          <w:spacing w:val="-1"/>
          <w:sz w:val="14"/>
          <w:szCs w:val="14"/>
        </w:rPr>
        <w:t>under</w:t>
      </w:r>
      <w:r w:rsidRPr="00F94CDF">
        <w:rPr>
          <w:spacing w:val="-4"/>
          <w:sz w:val="14"/>
          <w:szCs w:val="14"/>
        </w:rPr>
        <w:t xml:space="preserve"> </w:t>
      </w:r>
      <w:r w:rsidRPr="00F94CDF">
        <w:rPr>
          <w:spacing w:val="-2"/>
          <w:sz w:val="14"/>
          <w:szCs w:val="14"/>
        </w:rPr>
        <w:t>the</w:t>
      </w:r>
      <w:r w:rsidRPr="00F94CDF">
        <w:rPr>
          <w:spacing w:val="-3"/>
          <w:sz w:val="14"/>
          <w:szCs w:val="14"/>
        </w:rPr>
        <w:t xml:space="preserve"> </w:t>
      </w:r>
      <w:r w:rsidRPr="00F94CDF">
        <w:rPr>
          <w:spacing w:val="-1"/>
          <w:sz w:val="14"/>
          <w:szCs w:val="14"/>
        </w:rPr>
        <w:t>Paperwork</w:t>
      </w:r>
      <w:r w:rsidRPr="00F94CDF">
        <w:rPr>
          <w:spacing w:val="-2"/>
          <w:sz w:val="14"/>
          <w:szCs w:val="14"/>
        </w:rPr>
        <w:t xml:space="preserve"> </w:t>
      </w:r>
      <w:r w:rsidRPr="00F94CDF">
        <w:rPr>
          <w:spacing w:val="-1"/>
          <w:sz w:val="14"/>
          <w:szCs w:val="14"/>
        </w:rPr>
        <w:t>Reduction</w:t>
      </w:r>
      <w:r w:rsidRPr="00F94CDF">
        <w:rPr>
          <w:spacing w:val="-6"/>
          <w:sz w:val="14"/>
          <w:szCs w:val="14"/>
        </w:rPr>
        <w:t xml:space="preserve"> </w:t>
      </w:r>
      <w:r w:rsidRPr="00F94CDF">
        <w:rPr>
          <w:spacing w:val="-1"/>
          <w:sz w:val="14"/>
          <w:szCs w:val="14"/>
        </w:rPr>
        <w:t>Act</w:t>
      </w:r>
      <w:r w:rsidRPr="00F94CDF">
        <w:rPr>
          <w:spacing w:val="-3"/>
          <w:sz w:val="14"/>
          <w:szCs w:val="14"/>
        </w:rPr>
        <w:t xml:space="preserve"> </w:t>
      </w:r>
      <w:r w:rsidRPr="00F94CDF">
        <w:rPr>
          <w:sz w:val="14"/>
          <w:szCs w:val="14"/>
        </w:rPr>
        <w:t>of</w:t>
      </w:r>
      <w:r w:rsidRPr="00F94CDF">
        <w:rPr>
          <w:spacing w:val="-7"/>
          <w:sz w:val="14"/>
          <w:szCs w:val="14"/>
        </w:rPr>
        <w:t xml:space="preserve"> </w:t>
      </w:r>
      <w:r w:rsidRPr="00F94CDF">
        <w:rPr>
          <w:sz w:val="14"/>
          <w:szCs w:val="14"/>
        </w:rPr>
        <w:t>1995</w:t>
      </w:r>
      <w:r w:rsidRPr="00F94CDF">
        <w:rPr>
          <w:spacing w:val="-2"/>
          <w:sz w:val="14"/>
          <w:szCs w:val="14"/>
        </w:rPr>
        <w:t xml:space="preserve"> </w:t>
      </w:r>
      <w:r w:rsidRPr="00F94CDF">
        <w:rPr>
          <w:spacing w:val="-1"/>
          <w:sz w:val="14"/>
          <w:szCs w:val="14"/>
        </w:rPr>
        <w:t>(44</w:t>
      </w:r>
      <w:r w:rsidRPr="00F94CDF">
        <w:rPr>
          <w:spacing w:val="-3"/>
          <w:sz w:val="14"/>
          <w:szCs w:val="14"/>
        </w:rPr>
        <w:t xml:space="preserve"> </w:t>
      </w:r>
      <w:r w:rsidRPr="00F94CDF">
        <w:rPr>
          <w:sz w:val="14"/>
          <w:szCs w:val="14"/>
        </w:rPr>
        <w:t>U.S.C.</w:t>
      </w:r>
      <w:r w:rsidRPr="00F94CDF">
        <w:rPr>
          <w:spacing w:val="-2"/>
          <w:sz w:val="14"/>
          <w:szCs w:val="14"/>
        </w:rPr>
        <w:t xml:space="preserve"> </w:t>
      </w:r>
      <w:r w:rsidRPr="00F94CDF">
        <w:rPr>
          <w:spacing w:val="-1"/>
          <w:sz w:val="14"/>
          <w:szCs w:val="14"/>
        </w:rPr>
        <w:t>3501-3520).</w:t>
      </w:r>
      <w:r w:rsidRPr="00F94CDF">
        <w:rPr>
          <w:spacing w:val="31"/>
          <w:sz w:val="14"/>
          <w:szCs w:val="14"/>
        </w:rPr>
        <w:t xml:space="preserve"> </w:t>
      </w:r>
      <w:r w:rsidRPr="00F94CDF">
        <w:rPr>
          <w:spacing w:val="-2"/>
          <w:sz w:val="14"/>
          <w:szCs w:val="14"/>
        </w:rPr>
        <w:t>The</w:t>
      </w:r>
      <w:r w:rsidRPr="00F94CDF">
        <w:rPr>
          <w:spacing w:val="148"/>
          <w:w w:val="99"/>
          <w:sz w:val="14"/>
          <w:szCs w:val="14"/>
        </w:rPr>
        <w:t xml:space="preserve"> </w:t>
      </w:r>
      <w:r w:rsidRPr="00F94CDF">
        <w:rPr>
          <w:spacing w:val="-2"/>
          <w:sz w:val="14"/>
          <w:szCs w:val="14"/>
        </w:rPr>
        <w:t>public</w:t>
      </w:r>
      <w:r w:rsidRPr="00F94CDF">
        <w:rPr>
          <w:spacing w:val="-3"/>
          <w:sz w:val="14"/>
          <w:szCs w:val="14"/>
        </w:rPr>
        <w:t xml:space="preserve"> </w:t>
      </w:r>
      <w:r w:rsidRPr="00F94CDF">
        <w:rPr>
          <w:spacing w:val="-2"/>
          <w:sz w:val="14"/>
          <w:szCs w:val="14"/>
        </w:rPr>
        <w:t>reporting</w:t>
      </w:r>
      <w:r w:rsidRPr="00F94CDF">
        <w:rPr>
          <w:spacing w:val="-6"/>
          <w:sz w:val="14"/>
          <w:szCs w:val="14"/>
        </w:rPr>
        <w:t xml:space="preserve"> </w:t>
      </w:r>
      <w:r w:rsidRPr="00F94CDF">
        <w:rPr>
          <w:spacing w:val="-1"/>
          <w:sz w:val="14"/>
          <w:szCs w:val="14"/>
        </w:rPr>
        <w:t>burden</w:t>
      </w:r>
      <w:r w:rsidRPr="00F94CDF">
        <w:rPr>
          <w:spacing w:val="-5"/>
          <w:sz w:val="14"/>
          <w:szCs w:val="14"/>
        </w:rPr>
        <w:t xml:space="preserve"> </w:t>
      </w:r>
      <w:r w:rsidRPr="00F94CDF">
        <w:rPr>
          <w:spacing w:val="-2"/>
          <w:sz w:val="14"/>
          <w:szCs w:val="14"/>
        </w:rPr>
        <w:t>is estimated</w:t>
      </w:r>
      <w:r w:rsidRPr="00F94CDF">
        <w:rPr>
          <w:spacing w:val="-3"/>
          <w:sz w:val="14"/>
          <w:szCs w:val="14"/>
        </w:rPr>
        <w:t xml:space="preserve"> </w:t>
      </w:r>
      <w:r w:rsidRPr="00F94CDF">
        <w:rPr>
          <w:sz w:val="14"/>
          <w:szCs w:val="14"/>
        </w:rPr>
        <w:t>at</w:t>
      </w:r>
      <w:r w:rsidRPr="00F94CDF">
        <w:rPr>
          <w:spacing w:val="-4"/>
          <w:sz w:val="14"/>
          <w:szCs w:val="14"/>
        </w:rPr>
        <w:t xml:space="preserve"> </w:t>
      </w:r>
      <w:r w:rsidRPr="00F94CDF">
        <w:rPr>
          <w:spacing w:val="-2"/>
          <w:sz w:val="14"/>
          <w:szCs w:val="14"/>
        </w:rPr>
        <w:t>15</w:t>
      </w:r>
      <w:r w:rsidRPr="00F94CDF">
        <w:rPr>
          <w:spacing w:val="-1"/>
          <w:sz w:val="14"/>
          <w:szCs w:val="14"/>
        </w:rPr>
        <w:t xml:space="preserve"> </w:t>
      </w:r>
      <w:r w:rsidRPr="00F94CDF">
        <w:rPr>
          <w:spacing w:val="-3"/>
          <w:sz w:val="14"/>
          <w:szCs w:val="14"/>
        </w:rPr>
        <w:t>minutes</w:t>
      </w:r>
      <w:r w:rsidRPr="00F94CDF">
        <w:rPr>
          <w:spacing w:val="-2"/>
          <w:sz w:val="14"/>
          <w:szCs w:val="14"/>
        </w:rPr>
        <w:t xml:space="preserve"> </w:t>
      </w:r>
      <w:r w:rsidRPr="00F94CDF">
        <w:rPr>
          <w:spacing w:val="-1"/>
          <w:sz w:val="14"/>
          <w:szCs w:val="14"/>
        </w:rPr>
        <w:t>per</w:t>
      </w:r>
      <w:r w:rsidRPr="00F94CDF">
        <w:rPr>
          <w:spacing w:val="-4"/>
          <w:sz w:val="14"/>
          <w:szCs w:val="14"/>
        </w:rPr>
        <w:t xml:space="preserve"> </w:t>
      </w:r>
      <w:r w:rsidRPr="00F94CDF">
        <w:rPr>
          <w:spacing w:val="-1"/>
          <w:sz w:val="14"/>
          <w:szCs w:val="14"/>
        </w:rPr>
        <w:t>response,</w:t>
      </w:r>
      <w:r w:rsidRPr="00F94CDF">
        <w:rPr>
          <w:spacing w:val="-2"/>
          <w:sz w:val="14"/>
          <w:szCs w:val="14"/>
        </w:rPr>
        <w:t xml:space="preserve"> </w:t>
      </w:r>
      <w:r w:rsidRPr="00F94CDF">
        <w:rPr>
          <w:spacing w:val="-3"/>
          <w:sz w:val="14"/>
          <w:szCs w:val="14"/>
        </w:rPr>
        <w:t>including</w:t>
      </w:r>
      <w:r w:rsidRPr="00F94CDF">
        <w:rPr>
          <w:spacing w:val="-5"/>
          <w:sz w:val="14"/>
          <w:szCs w:val="14"/>
        </w:rPr>
        <w:t xml:space="preserve"> </w:t>
      </w:r>
      <w:r w:rsidRPr="00F94CDF">
        <w:rPr>
          <w:spacing w:val="-2"/>
          <w:sz w:val="14"/>
          <w:szCs w:val="14"/>
        </w:rPr>
        <w:t>the</w:t>
      </w:r>
      <w:r w:rsidRPr="00F94CDF">
        <w:rPr>
          <w:spacing w:val="-3"/>
          <w:sz w:val="14"/>
          <w:szCs w:val="14"/>
        </w:rPr>
        <w:t xml:space="preserve"> time for</w:t>
      </w:r>
      <w:r w:rsidRPr="00F94CDF">
        <w:rPr>
          <w:spacing w:val="-2"/>
          <w:sz w:val="14"/>
          <w:szCs w:val="14"/>
        </w:rPr>
        <w:t xml:space="preserve"> reviewing</w:t>
      </w:r>
      <w:r w:rsidRPr="00F94CDF">
        <w:rPr>
          <w:spacing w:val="-5"/>
          <w:sz w:val="14"/>
          <w:szCs w:val="14"/>
        </w:rPr>
        <w:t xml:space="preserve"> </w:t>
      </w:r>
      <w:r w:rsidRPr="00F94CDF">
        <w:rPr>
          <w:spacing w:val="-2"/>
          <w:sz w:val="14"/>
          <w:szCs w:val="14"/>
        </w:rPr>
        <w:t xml:space="preserve">instructions, </w:t>
      </w:r>
      <w:r w:rsidRPr="00F94CDF">
        <w:rPr>
          <w:spacing w:val="-1"/>
          <w:sz w:val="14"/>
          <w:szCs w:val="14"/>
        </w:rPr>
        <w:t>searching</w:t>
      </w:r>
      <w:r w:rsidRPr="00F94CDF">
        <w:rPr>
          <w:spacing w:val="-6"/>
          <w:sz w:val="14"/>
          <w:szCs w:val="14"/>
        </w:rPr>
        <w:t xml:space="preserve"> </w:t>
      </w:r>
      <w:r w:rsidRPr="00F94CDF">
        <w:rPr>
          <w:spacing w:val="-3"/>
          <w:sz w:val="14"/>
          <w:szCs w:val="14"/>
        </w:rPr>
        <w:t>existing</w:t>
      </w:r>
      <w:r w:rsidRPr="00F94CDF">
        <w:rPr>
          <w:spacing w:val="-5"/>
          <w:sz w:val="14"/>
          <w:szCs w:val="14"/>
        </w:rPr>
        <w:t xml:space="preserve"> </w:t>
      </w:r>
      <w:r w:rsidRPr="00F94CDF">
        <w:rPr>
          <w:spacing w:val="-1"/>
          <w:sz w:val="14"/>
          <w:szCs w:val="14"/>
        </w:rPr>
        <w:t>data</w:t>
      </w:r>
      <w:r w:rsidRPr="00F94CDF">
        <w:rPr>
          <w:spacing w:val="-3"/>
          <w:sz w:val="14"/>
          <w:szCs w:val="14"/>
        </w:rPr>
        <w:t xml:space="preserve"> </w:t>
      </w:r>
      <w:r w:rsidRPr="00F94CDF">
        <w:rPr>
          <w:spacing w:val="-1"/>
          <w:sz w:val="14"/>
          <w:szCs w:val="14"/>
        </w:rPr>
        <w:t>sources,</w:t>
      </w:r>
      <w:r w:rsidRPr="00F94CDF">
        <w:rPr>
          <w:spacing w:val="-2"/>
          <w:sz w:val="14"/>
          <w:szCs w:val="14"/>
        </w:rPr>
        <w:t xml:space="preserve"> gathering</w:t>
      </w:r>
      <w:r w:rsidRPr="00F94CDF">
        <w:rPr>
          <w:spacing w:val="-6"/>
          <w:sz w:val="14"/>
          <w:szCs w:val="14"/>
        </w:rPr>
        <w:t xml:space="preserve"> </w:t>
      </w:r>
      <w:r w:rsidRPr="00F94CDF">
        <w:rPr>
          <w:spacing w:val="-1"/>
          <w:sz w:val="14"/>
          <w:szCs w:val="14"/>
        </w:rPr>
        <w:t>and</w:t>
      </w:r>
      <w:r w:rsidRPr="00F94CDF">
        <w:rPr>
          <w:spacing w:val="-3"/>
          <w:sz w:val="14"/>
          <w:szCs w:val="14"/>
        </w:rPr>
        <w:t xml:space="preserve"> maintaining</w:t>
      </w:r>
      <w:r w:rsidRPr="00F94CDF">
        <w:rPr>
          <w:spacing w:val="-5"/>
          <w:sz w:val="14"/>
          <w:szCs w:val="14"/>
        </w:rPr>
        <w:t xml:space="preserve"> </w:t>
      </w:r>
      <w:r w:rsidRPr="00F94CDF">
        <w:rPr>
          <w:spacing w:val="-2"/>
          <w:sz w:val="14"/>
          <w:szCs w:val="14"/>
        </w:rPr>
        <w:t>the</w:t>
      </w:r>
      <w:r w:rsidRPr="00F94CDF">
        <w:rPr>
          <w:spacing w:val="-3"/>
          <w:sz w:val="14"/>
          <w:szCs w:val="14"/>
        </w:rPr>
        <w:t xml:space="preserve"> </w:t>
      </w:r>
      <w:r w:rsidRPr="00F94CDF">
        <w:rPr>
          <w:spacing w:val="-1"/>
          <w:sz w:val="14"/>
          <w:szCs w:val="14"/>
        </w:rPr>
        <w:t>data</w:t>
      </w:r>
      <w:r w:rsidRPr="00F94CDF">
        <w:rPr>
          <w:spacing w:val="-3"/>
          <w:sz w:val="14"/>
          <w:szCs w:val="14"/>
        </w:rPr>
        <w:t xml:space="preserve"> </w:t>
      </w:r>
      <w:r w:rsidRPr="00F94CDF">
        <w:rPr>
          <w:spacing w:val="-1"/>
          <w:sz w:val="14"/>
          <w:szCs w:val="14"/>
        </w:rPr>
        <w:t>needed,</w:t>
      </w:r>
      <w:r w:rsidRPr="00F94CDF">
        <w:rPr>
          <w:spacing w:val="-3"/>
          <w:sz w:val="14"/>
          <w:szCs w:val="14"/>
        </w:rPr>
        <w:t xml:space="preserve"> </w:t>
      </w:r>
      <w:r w:rsidRPr="00F94CDF">
        <w:rPr>
          <w:spacing w:val="-1"/>
          <w:sz w:val="14"/>
          <w:szCs w:val="14"/>
        </w:rPr>
        <w:t>and</w:t>
      </w:r>
      <w:r w:rsidRPr="00F94CDF">
        <w:rPr>
          <w:spacing w:val="-2"/>
          <w:sz w:val="14"/>
          <w:szCs w:val="14"/>
        </w:rPr>
        <w:t xml:space="preserve"> completing</w:t>
      </w:r>
      <w:r w:rsidRPr="00F94CDF">
        <w:rPr>
          <w:spacing w:val="-5"/>
          <w:sz w:val="14"/>
          <w:szCs w:val="14"/>
        </w:rPr>
        <w:t xml:space="preserve"> </w:t>
      </w:r>
      <w:r w:rsidRPr="00F94CDF">
        <w:rPr>
          <w:spacing w:val="-1"/>
          <w:sz w:val="14"/>
          <w:szCs w:val="14"/>
        </w:rPr>
        <w:t>and</w:t>
      </w:r>
      <w:r w:rsidRPr="00F94CDF">
        <w:rPr>
          <w:spacing w:val="201"/>
          <w:sz w:val="14"/>
          <w:szCs w:val="14"/>
        </w:rPr>
        <w:t xml:space="preserve"> </w:t>
      </w:r>
      <w:r w:rsidRPr="00F94CDF">
        <w:rPr>
          <w:spacing w:val="-2"/>
          <w:sz w:val="14"/>
          <w:szCs w:val="14"/>
        </w:rPr>
        <w:t>reviewing</w:t>
      </w:r>
      <w:r w:rsidRPr="00F94CDF">
        <w:rPr>
          <w:spacing w:val="-6"/>
          <w:sz w:val="14"/>
          <w:szCs w:val="14"/>
        </w:rPr>
        <w:t xml:space="preserve"> </w:t>
      </w:r>
      <w:r w:rsidRPr="00F94CDF">
        <w:rPr>
          <w:spacing w:val="-2"/>
          <w:sz w:val="14"/>
          <w:szCs w:val="14"/>
        </w:rPr>
        <w:t>the collection</w:t>
      </w:r>
      <w:r w:rsidRPr="00F94CDF">
        <w:rPr>
          <w:spacing w:val="-6"/>
          <w:sz w:val="14"/>
          <w:szCs w:val="14"/>
        </w:rPr>
        <w:t xml:space="preserve"> </w:t>
      </w:r>
      <w:r w:rsidRPr="00F94CDF">
        <w:rPr>
          <w:sz w:val="14"/>
          <w:szCs w:val="14"/>
        </w:rPr>
        <w:t>of</w:t>
      </w:r>
      <w:r w:rsidRPr="00F94CDF">
        <w:rPr>
          <w:spacing w:val="-6"/>
          <w:sz w:val="14"/>
          <w:szCs w:val="14"/>
        </w:rPr>
        <w:t xml:space="preserve"> </w:t>
      </w:r>
      <w:r w:rsidRPr="00F94CDF">
        <w:rPr>
          <w:spacing w:val="-2"/>
          <w:sz w:val="14"/>
          <w:szCs w:val="14"/>
        </w:rPr>
        <w:t>information.</w:t>
      </w:r>
      <w:r w:rsidRPr="00F94CDF">
        <w:rPr>
          <w:spacing w:val="31"/>
          <w:sz w:val="14"/>
          <w:szCs w:val="14"/>
        </w:rPr>
        <w:t xml:space="preserve"> </w:t>
      </w:r>
      <w:r w:rsidRPr="00F94CDF">
        <w:rPr>
          <w:spacing w:val="-1"/>
          <w:sz w:val="14"/>
          <w:szCs w:val="14"/>
        </w:rPr>
        <w:t>Section</w:t>
      </w:r>
      <w:r w:rsidRPr="00F94CDF">
        <w:rPr>
          <w:spacing w:val="-6"/>
          <w:sz w:val="14"/>
          <w:szCs w:val="14"/>
        </w:rPr>
        <w:t xml:space="preserve"> </w:t>
      </w:r>
      <w:r w:rsidRPr="00F94CDF">
        <w:rPr>
          <w:sz w:val="14"/>
          <w:szCs w:val="14"/>
        </w:rPr>
        <w:t>644</w:t>
      </w:r>
      <w:r w:rsidRPr="00F94CDF">
        <w:rPr>
          <w:spacing w:val="-2"/>
          <w:sz w:val="14"/>
          <w:szCs w:val="14"/>
        </w:rPr>
        <w:t xml:space="preserve"> </w:t>
      </w:r>
      <w:r w:rsidRPr="00F94CDF">
        <w:rPr>
          <w:sz w:val="14"/>
          <w:szCs w:val="14"/>
        </w:rPr>
        <w:t>of</w:t>
      </w:r>
      <w:r w:rsidRPr="00F94CDF">
        <w:rPr>
          <w:spacing w:val="-7"/>
          <w:sz w:val="14"/>
          <w:szCs w:val="14"/>
        </w:rPr>
        <w:t xml:space="preserve"> </w:t>
      </w:r>
      <w:r w:rsidRPr="00F94CDF">
        <w:rPr>
          <w:spacing w:val="-2"/>
          <w:sz w:val="14"/>
          <w:szCs w:val="14"/>
        </w:rPr>
        <w:t>the Housing</w:t>
      </w:r>
      <w:r w:rsidRPr="00F94CDF">
        <w:rPr>
          <w:spacing w:val="-6"/>
          <w:sz w:val="14"/>
          <w:szCs w:val="14"/>
        </w:rPr>
        <w:t xml:space="preserve"> </w:t>
      </w:r>
      <w:r w:rsidRPr="00F94CDF">
        <w:rPr>
          <w:spacing w:val="-1"/>
          <w:sz w:val="14"/>
          <w:szCs w:val="14"/>
        </w:rPr>
        <w:t>and</w:t>
      </w:r>
      <w:r w:rsidRPr="00F94CDF">
        <w:rPr>
          <w:spacing w:val="-2"/>
          <w:sz w:val="14"/>
          <w:szCs w:val="14"/>
        </w:rPr>
        <w:t xml:space="preserve"> </w:t>
      </w:r>
      <w:r w:rsidRPr="00F94CDF">
        <w:rPr>
          <w:spacing w:val="-3"/>
          <w:sz w:val="14"/>
          <w:szCs w:val="14"/>
        </w:rPr>
        <w:t>Community</w:t>
      </w:r>
      <w:r w:rsidRPr="00F94CDF">
        <w:rPr>
          <w:spacing w:val="-6"/>
          <w:sz w:val="14"/>
          <w:szCs w:val="14"/>
        </w:rPr>
        <w:t xml:space="preserve"> </w:t>
      </w:r>
      <w:r w:rsidRPr="00F94CDF">
        <w:rPr>
          <w:spacing w:val="-2"/>
          <w:sz w:val="14"/>
          <w:szCs w:val="14"/>
        </w:rPr>
        <w:t>Development</w:t>
      </w:r>
      <w:r w:rsidRPr="00F94CDF">
        <w:rPr>
          <w:spacing w:val="-3"/>
          <w:sz w:val="14"/>
          <w:szCs w:val="14"/>
        </w:rPr>
        <w:t xml:space="preserve"> </w:t>
      </w:r>
      <w:r w:rsidRPr="00F94CDF">
        <w:rPr>
          <w:spacing w:val="-1"/>
          <w:sz w:val="14"/>
          <w:szCs w:val="14"/>
        </w:rPr>
        <w:t>Act</w:t>
      </w:r>
      <w:r w:rsidRPr="00F94CDF">
        <w:rPr>
          <w:spacing w:val="-4"/>
          <w:sz w:val="14"/>
          <w:szCs w:val="14"/>
        </w:rPr>
        <w:t xml:space="preserve"> </w:t>
      </w:r>
      <w:r w:rsidRPr="00F94CDF">
        <w:rPr>
          <w:sz w:val="14"/>
          <w:szCs w:val="14"/>
        </w:rPr>
        <w:t>of</w:t>
      </w:r>
      <w:r w:rsidRPr="00F94CDF">
        <w:rPr>
          <w:spacing w:val="-6"/>
          <w:sz w:val="14"/>
          <w:szCs w:val="14"/>
        </w:rPr>
        <w:t xml:space="preserve"> </w:t>
      </w:r>
      <w:r w:rsidRPr="00F94CDF">
        <w:rPr>
          <w:sz w:val="14"/>
          <w:szCs w:val="14"/>
        </w:rPr>
        <w:t>1992</w:t>
      </w:r>
      <w:r w:rsidRPr="00F94CDF">
        <w:rPr>
          <w:spacing w:val="-2"/>
          <w:sz w:val="14"/>
          <w:szCs w:val="14"/>
        </w:rPr>
        <w:t xml:space="preserve"> </w:t>
      </w:r>
      <w:r w:rsidRPr="00F94CDF">
        <w:rPr>
          <w:spacing w:val="-1"/>
          <w:sz w:val="14"/>
          <w:szCs w:val="14"/>
        </w:rPr>
        <w:t>(42</w:t>
      </w:r>
      <w:r w:rsidRPr="00F94CDF">
        <w:rPr>
          <w:spacing w:val="-3"/>
          <w:sz w:val="14"/>
          <w:szCs w:val="14"/>
        </w:rPr>
        <w:t xml:space="preserve"> </w:t>
      </w:r>
      <w:r w:rsidRPr="00F94CDF">
        <w:rPr>
          <w:sz w:val="14"/>
          <w:szCs w:val="14"/>
        </w:rPr>
        <w:t>U.S.C.</w:t>
      </w:r>
      <w:r w:rsidRPr="00F94CDF">
        <w:rPr>
          <w:spacing w:val="-2"/>
          <w:sz w:val="14"/>
          <w:szCs w:val="14"/>
        </w:rPr>
        <w:t xml:space="preserve"> </w:t>
      </w:r>
      <w:r w:rsidRPr="00F94CDF">
        <w:rPr>
          <w:sz w:val="14"/>
          <w:szCs w:val="14"/>
        </w:rPr>
        <w:t>13604)</w:t>
      </w:r>
      <w:r w:rsidRPr="00F94CDF">
        <w:rPr>
          <w:spacing w:val="-3"/>
          <w:sz w:val="14"/>
          <w:szCs w:val="14"/>
        </w:rPr>
        <w:t xml:space="preserve"> </w:t>
      </w:r>
      <w:r w:rsidRPr="00F94CDF">
        <w:rPr>
          <w:spacing w:val="-2"/>
          <w:sz w:val="14"/>
          <w:szCs w:val="14"/>
        </w:rPr>
        <w:t>imposed</w:t>
      </w:r>
      <w:r w:rsidRPr="00F94CDF">
        <w:rPr>
          <w:spacing w:val="-3"/>
          <w:sz w:val="14"/>
          <w:szCs w:val="14"/>
        </w:rPr>
        <w:t xml:space="preserve"> </w:t>
      </w:r>
      <w:r w:rsidRPr="00F94CDF">
        <w:rPr>
          <w:sz w:val="14"/>
          <w:szCs w:val="14"/>
        </w:rPr>
        <w:t>on</w:t>
      </w:r>
      <w:r w:rsidRPr="00F94CDF">
        <w:rPr>
          <w:spacing w:val="-5"/>
          <w:sz w:val="14"/>
          <w:szCs w:val="14"/>
        </w:rPr>
        <w:t xml:space="preserve"> </w:t>
      </w:r>
      <w:r w:rsidRPr="00F94CDF">
        <w:rPr>
          <w:spacing w:val="-1"/>
          <w:sz w:val="14"/>
          <w:szCs w:val="14"/>
        </w:rPr>
        <w:t>HUD</w:t>
      </w:r>
      <w:r w:rsidRPr="00F94CDF">
        <w:rPr>
          <w:spacing w:val="-3"/>
          <w:sz w:val="14"/>
          <w:szCs w:val="14"/>
        </w:rPr>
        <w:t xml:space="preserve"> </w:t>
      </w:r>
      <w:r w:rsidRPr="00F94CDF">
        <w:rPr>
          <w:spacing w:val="-2"/>
          <w:sz w:val="14"/>
          <w:szCs w:val="14"/>
        </w:rPr>
        <w:t>the</w:t>
      </w:r>
      <w:r w:rsidRPr="00F94CDF">
        <w:rPr>
          <w:spacing w:val="-3"/>
          <w:sz w:val="14"/>
          <w:szCs w:val="14"/>
        </w:rPr>
        <w:t xml:space="preserve"> </w:t>
      </w:r>
      <w:r w:rsidRPr="00F94CDF">
        <w:rPr>
          <w:spacing w:val="-2"/>
          <w:sz w:val="14"/>
          <w:szCs w:val="14"/>
        </w:rPr>
        <w:t>obligation</w:t>
      </w:r>
      <w:r w:rsidRPr="00F94CDF">
        <w:rPr>
          <w:spacing w:val="-5"/>
          <w:sz w:val="14"/>
          <w:szCs w:val="14"/>
        </w:rPr>
        <w:t xml:space="preserve"> </w:t>
      </w:r>
      <w:r w:rsidRPr="00F94CDF">
        <w:rPr>
          <w:spacing w:val="-1"/>
          <w:sz w:val="14"/>
          <w:szCs w:val="14"/>
        </w:rPr>
        <w:t>to</w:t>
      </w:r>
      <w:r w:rsidRPr="00F94CDF">
        <w:rPr>
          <w:spacing w:val="-3"/>
          <w:sz w:val="14"/>
          <w:szCs w:val="14"/>
        </w:rPr>
        <w:t xml:space="preserve"> </w:t>
      </w:r>
      <w:r w:rsidRPr="00F94CDF">
        <w:rPr>
          <w:spacing w:val="-2"/>
          <w:sz w:val="14"/>
          <w:szCs w:val="14"/>
        </w:rPr>
        <w:t>require housing</w:t>
      </w:r>
      <w:r w:rsidRPr="00F94CDF">
        <w:rPr>
          <w:spacing w:val="-6"/>
          <w:sz w:val="14"/>
          <w:szCs w:val="14"/>
        </w:rPr>
        <w:t xml:space="preserve"> </w:t>
      </w:r>
      <w:r w:rsidRPr="00F94CDF">
        <w:rPr>
          <w:spacing w:val="-2"/>
          <w:sz w:val="14"/>
          <w:szCs w:val="14"/>
        </w:rPr>
        <w:t>providers</w:t>
      </w:r>
      <w:r w:rsidRPr="00F94CDF">
        <w:rPr>
          <w:w w:val="99"/>
          <w:sz w:val="14"/>
          <w:szCs w:val="14"/>
        </w:rPr>
        <w:t xml:space="preserve"> </w:t>
      </w:r>
      <w:r w:rsidRPr="00F94CDF">
        <w:rPr>
          <w:spacing w:val="48"/>
          <w:w w:val="99"/>
          <w:sz w:val="14"/>
          <w:szCs w:val="14"/>
        </w:rPr>
        <w:t xml:space="preserve">   </w:t>
      </w:r>
      <w:r w:rsidRPr="00F94CDF">
        <w:rPr>
          <w:spacing w:val="-2"/>
          <w:sz w:val="14"/>
          <w:szCs w:val="14"/>
        </w:rPr>
        <w:t>participating</w:t>
      </w:r>
      <w:r w:rsidRPr="00F94CDF">
        <w:rPr>
          <w:spacing w:val="-6"/>
          <w:sz w:val="14"/>
          <w:szCs w:val="14"/>
        </w:rPr>
        <w:t xml:space="preserve"> </w:t>
      </w:r>
      <w:r w:rsidRPr="00F94CDF">
        <w:rPr>
          <w:spacing w:val="-2"/>
          <w:sz w:val="14"/>
          <w:szCs w:val="14"/>
        </w:rPr>
        <w:t>in</w:t>
      </w:r>
      <w:r w:rsidRPr="00F94CDF">
        <w:rPr>
          <w:spacing w:val="-5"/>
          <w:sz w:val="14"/>
          <w:szCs w:val="14"/>
        </w:rPr>
        <w:t xml:space="preserve"> </w:t>
      </w:r>
      <w:r w:rsidRPr="00F94CDF">
        <w:rPr>
          <w:spacing w:val="-1"/>
          <w:sz w:val="14"/>
          <w:szCs w:val="14"/>
        </w:rPr>
        <w:t>HUD’s</w:t>
      </w:r>
      <w:r w:rsidRPr="00F94CDF">
        <w:rPr>
          <w:spacing w:val="-2"/>
          <w:sz w:val="14"/>
          <w:szCs w:val="14"/>
        </w:rPr>
        <w:t xml:space="preserve"> </w:t>
      </w:r>
      <w:r w:rsidRPr="00F94CDF">
        <w:rPr>
          <w:spacing w:val="-1"/>
          <w:sz w:val="14"/>
          <w:szCs w:val="14"/>
        </w:rPr>
        <w:t>assisted</w:t>
      </w:r>
      <w:r w:rsidRPr="00F94CDF">
        <w:rPr>
          <w:spacing w:val="-3"/>
          <w:sz w:val="14"/>
          <w:szCs w:val="14"/>
        </w:rPr>
        <w:t xml:space="preserve"> </w:t>
      </w:r>
      <w:r w:rsidRPr="00F94CDF">
        <w:rPr>
          <w:spacing w:val="-2"/>
          <w:sz w:val="14"/>
          <w:szCs w:val="14"/>
        </w:rPr>
        <w:t>housing</w:t>
      </w:r>
      <w:r w:rsidRPr="00F94CDF">
        <w:rPr>
          <w:spacing w:val="-5"/>
          <w:sz w:val="14"/>
          <w:szCs w:val="14"/>
        </w:rPr>
        <w:t xml:space="preserve"> </w:t>
      </w:r>
      <w:r w:rsidRPr="00F94CDF">
        <w:rPr>
          <w:spacing w:val="-2"/>
          <w:sz w:val="14"/>
          <w:szCs w:val="14"/>
        </w:rPr>
        <w:t xml:space="preserve">programs </w:t>
      </w:r>
      <w:r w:rsidRPr="00F94CDF">
        <w:rPr>
          <w:spacing w:val="-1"/>
          <w:sz w:val="14"/>
          <w:szCs w:val="14"/>
        </w:rPr>
        <w:t>to</w:t>
      </w:r>
      <w:r w:rsidRPr="00F94CDF">
        <w:rPr>
          <w:spacing w:val="-3"/>
          <w:sz w:val="14"/>
          <w:szCs w:val="14"/>
        </w:rPr>
        <w:t xml:space="preserve"> </w:t>
      </w:r>
      <w:r w:rsidRPr="00F94CDF">
        <w:rPr>
          <w:spacing w:val="-2"/>
          <w:sz w:val="14"/>
          <w:szCs w:val="14"/>
        </w:rPr>
        <w:t>provide</w:t>
      </w:r>
      <w:r w:rsidRPr="00F94CDF">
        <w:rPr>
          <w:sz w:val="14"/>
          <w:szCs w:val="14"/>
        </w:rPr>
        <w:t xml:space="preserve"> </w:t>
      </w:r>
      <w:r w:rsidRPr="00F94CDF">
        <w:rPr>
          <w:spacing w:val="-1"/>
          <w:sz w:val="14"/>
          <w:szCs w:val="14"/>
        </w:rPr>
        <w:t>any</w:t>
      </w:r>
      <w:r w:rsidRPr="00F94CDF">
        <w:rPr>
          <w:spacing w:val="-5"/>
          <w:sz w:val="14"/>
          <w:szCs w:val="14"/>
        </w:rPr>
        <w:t xml:space="preserve"> </w:t>
      </w:r>
      <w:r w:rsidRPr="00F94CDF">
        <w:rPr>
          <w:spacing w:val="-2"/>
          <w:sz w:val="14"/>
          <w:szCs w:val="14"/>
        </w:rPr>
        <w:t>individual</w:t>
      </w:r>
      <w:r w:rsidRPr="00F94CDF">
        <w:rPr>
          <w:spacing w:val="-6"/>
          <w:sz w:val="14"/>
          <w:szCs w:val="14"/>
        </w:rPr>
        <w:t xml:space="preserve"> </w:t>
      </w:r>
      <w:r w:rsidRPr="00F94CDF">
        <w:rPr>
          <w:spacing w:val="-2"/>
          <w:sz w:val="14"/>
          <w:szCs w:val="14"/>
        </w:rPr>
        <w:t>or</w:t>
      </w:r>
      <w:r w:rsidRPr="00F94CDF">
        <w:rPr>
          <w:spacing w:val="-1"/>
          <w:sz w:val="14"/>
          <w:szCs w:val="14"/>
        </w:rPr>
        <w:t xml:space="preserve"> </w:t>
      </w:r>
      <w:r w:rsidRPr="00F94CDF">
        <w:rPr>
          <w:spacing w:val="-3"/>
          <w:sz w:val="14"/>
          <w:szCs w:val="14"/>
        </w:rPr>
        <w:t>family</w:t>
      </w:r>
      <w:r w:rsidRPr="00F94CDF">
        <w:rPr>
          <w:spacing w:val="-6"/>
          <w:sz w:val="14"/>
          <w:szCs w:val="14"/>
        </w:rPr>
        <w:t xml:space="preserve"> </w:t>
      </w:r>
      <w:r w:rsidRPr="00F94CDF">
        <w:rPr>
          <w:spacing w:val="-2"/>
          <w:sz w:val="14"/>
          <w:szCs w:val="14"/>
        </w:rPr>
        <w:t>applying</w:t>
      </w:r>
      <w:r w:rsidRPr="00F94CDF">
        <w:rPr>
          <w:spacing w:val="-5"/>
          <w:sz w:val="14"/>
          <w:szCs w:val="14"/>
        </w:rPr>
        <w:t xml:space="preserve"> </w:t>
      </w:r>
      <w:r w:rsidRPr="00F94CDF">
        <w:rPr>
          <w:spacing w:val="-3"/>
          <w:sz w:val="14"/>
          <w:szCs w:val="14"/>
        </w:rPr>
        <w:t>for</w:t>
      </w:r>
      <w:r w:rsidRPr="00F94CDF">
        <w:rPr>
          <w:spacing w:val="-2"/>
          <w:sz w:val="14"/>
          <w:szCs w:val="14"/>
        </w:rPr>
        <w:t xml:space="preserve"> occupancy</w:t>
      </w:r>
      <w:r w:rsidRPr="00F94CDF">
        <w:rPr>
          <w:spacing w:val="-5"/>
          <w:sz w:val="14"/>
          <w:szCs w:val="14"/>
        </w:rPr>
        <w:t xml:space="preserve"> </w:t>
      </w:r>
      <w:r w:rsidRPr="00F94CDF">
        <w:rPr>
          <w:spacing w:val="-2"/>
          <w:sz w:val="14"/>
          <w:szCs w:val="14"/>
        </w:rPr>
        <w:t>in</w:t>
      </w:r>
      <w:r w:rsidRPr="00F94CDF">
        <w:rPr>
          <w:spacing w:val="-6"/>
          <w:sz w:val="14"/>
          <w:szCs w:val="14"/>
        </w:rPr>
        <w:t xml:space="preserve"> </w:t>
      </w:r>
      <w:r w:rsidRPr="00F94CDF">
        <w:rPr>
          <w:spacing w:val="-1"/>
          <w:sz w:val="14"/>
          <w:szCs w:val="14"/>
        </w:rPr>
        <w:t>HUD-assisted</w:t>
      </w:r>
      <w:r w:rsidRPr="00F94CDF">
        <w:rPr>
          <w:spacing w:val="-3"/>
          <w:sz w:val="14"/>
          <w:szCs w:val="14"/>
        </w:rPr>
        <w:t xml:space="preserve"> </w:t>
      </w:r>
      <w:r w:rsidRPr="00F94CDF">
        <w:rPr>
          <w:spacing w:val="-2"/>
          <w:sz w:val="14"/>
          <w:szCs w:val="14"/>
        </w:rPr>
        <w:t>housing</w:t>
      </w:r>
      <w:r w:rsidRPr="00F94CDF">
        <w:rPr>
          <w:spacing w:val="-5"/>
          <w:sz w:val="14"/>
          <w:szCs w:val="14"/>
        </w:rPr>
        <w:t xml:space="preserve"> </w:t>
      </w:r>
      <w:r w:rsidRPr="00F94CDF">
        <w:rPr>
          <w:spacing w:val="-1"/>
          <w:sz w:val="14"/>
          <w:szCs w:val="14"/>
        </w:rPr>
        <w:t>with</w:t>
      </w:r>
      <w:r w:rsidRPr="00F94CDF">
        <w:rPr>
          <w:spacing w:val="-5"/>
          <w:sz w:val="14"/>
          <w:szCs w:val="14"/>
        </w:rPr>
        <w:t xml:space="preserve"> </w:t>
      </w:r>
      <w:r w:rsidRPr="00F94CDF">
        <w:rPr>
          <w:spacing w:val="-2"/>
          <w:sz w:val="14"/>
          <w:szCs w:val="14"/>
        </w:rPr>
        <w:t>the</w:t>
      </w:r>
      <w:r w:rsidRPr="00F94CDF">
        <w:rPr>
          <w:spacing w:val="-3"/>
          <w:sz w:val="14"/>
          <w:szCs w:val="14"/>
        </w:rPr>
        <w:t xml:space="preserve"> </w:t>
      </w:r>
      <w:r w:rsidRPr="00F94CDF">
        <w:rPr>
          <w:spacing w:val="-2"/>
          <w:sz w:val="14"/>
          <w:szCs w:val="14"/>
        </w:rPr>
        <w:t>option</w:t>
      </w:r>
      <w:r w:rsidRPr="00F94CDF">
        <w:rPr>
          <w:spacing w:val="-3"/>
          <w:sz w:val="14"/>
          <w:szCs w:val="14"/>
        </w:rPr>
        <w:t xml:space="preserve"> </w:t>
      </w:r>
      <w:r w:rsidRPr="00F94CDF">
        <w:rPr>
          <w:spacing w:val="-1"/>
          <w:sz w:val="14"/>
          <w:szCs w:val="14"/>
        </w:rPr>
        <w:t>to</w:t>
      </w:r>
      <w:r w:rsidRPr="00F94CDF">
        <w:rPr>
          <w:spacing w:val="-2"/>
          <w:sz w:val="14"/>
          <w:szCs w:val="14"/>
        </w:rPr>
        <w:t xml:space="preserve"> </w:t>
      </w:r>
      <w:r w:rsidRPr="00F94CDF">
        <w:rPr>
          <w:spacing w:val="-3"/>
          <w:sz w:val="14"/>
          <w:szCs w:val="14"/>
        </w:rPr>
        <w:t>include</w:t>
      </w:r>
      <w:r w:rsidRPr="00F94CDF">
        <w:rPr>
          <w:spacing w:val="-1"/>
          <w:sz w:val="14"/>
          <w:szCs w:val="14"/>
        </w:rPr>
        <w:t xml:space="preserve"> </w:t>
      </w:r>
      <w:r w:rsidRPr="00F94CDF">
        <w:rPr>
          <w:spacing w:val="-2"/>
          <w:sz w:val="14"/>
          <w:szCs w:val="14"/>
        </w:rPr>
        <w:t>in</w:t>
      </w:r>
      <w:r w:rsidRPr="00F94CDF">
        <w:rPr>
          <w:spacing w:val="-5"/>
          <w:sz w:val="14"/>
          <w:szCs w:val="14"/>
        </w:rPr>
        <w:t xml:space="preserve"> </w:t>
      </w:r>
      <w:r w:rsidRPr="00F94CDF">
        <w:rPr>
          <w:spacing w:val="-2"/>
          <w:sz w:val="14"/>
          <w:szCs w:val="14"/>
        </w:rPr>
        <w:t>the</w:t>
      </w:r>
      <w:r w:rsidRPr="00F94CDF">
        <w:rPr>
          <w:spacing w:val="-3"/>
          <w:sz w:val="14"/>
          <w:szCs w:val="14"/>
        </w:rPr>
        <w:t xml:space="preserve"> </w:t>
      </w:r>
      <w:r w:rsidRPr="00F94CDF">
        <w:rPr>
          <w:spacing w:val="-2"/>
          <w:sz w:val="14"/>
          <w:szCs w:val="14"/>
        </w:rPr>
        <w:t xml:space="preserve">application </w:t>
      </w:r>
      <w:r w:rsidRPr="00F94CDF">
        <w:rPr>
          <w:spacing w:val="-3"/>
          <w:sz w:val="14"/>
          <w:szCs w:val="14"/>
        </w:rPr>
        <w:t>for</w:t>
      </w:r>
      <w:r w:rsidRPr="00F94CDF">
        <w:rPr>
          <w:spacing w:val="-2"/>
          <w:sz w:val="14"/>
          <w:szCs w:val="14"/>
        </w:rPr>
        <w:t xml:space="preserve"> </w:t>
      </w:r>
      <w:r w:rsidRPr="00F94CDF">
        <w:rPr>
          <w:spacing w:val="-1"/>
          <w:sz w:val="14"/>
          <w:szCs w:val="14"/>
        </w:rPr>
        <w:t>occupancy</w:t>
      </w:r>
      <w:r w:rsidRPr="00F94CDF">
        <w:rPr>
          <w:spacing w:val="-6"/>
          <w:sz w:val="14"/>
          <w:szCs w:val="14"/>
        </w:rPr>
        <w:t xml:space="preserve"> </w:t>
      </w:r>
      <w:r w:rsidRPr="00F94CDF">
        <w:rPr>
          <w:spacing w:val="-2"/>
          <w:sz w:val="14"/>
          <w:szCs w:val="14"/>
        </w:rPr>
        <w:t>the name,</w:t>
      </w:r>
      <w:r w:rsidRPr="00F94CDF">
        <w:rPr>
          <w:spacing w:val="176"/>
          <w:w w:val="99"/>
          <w:sz w:val="14"/>
          <w:szCs w:val="14"/>
        </w:rPr>
        <w:t xml:space="preserve"> </w:t>
      </w:r>
      <w:r w:rsidRPr="00F94CDF">
        <w:rPr>
          <w:sz w:val="14"/>
          <w:szCs w:val="14"/>
        </w:rPr>
        <w:t>address,</w:t>
      </w:r>
      <w:r w:rsidRPr="00F94CDF">
        <w:rPr>
          <w:spacing w:val="-2"/>
          <w:sz w:val="14"/>
          <w:szCs w:val="14"/>
        </w:rPr>
        <w:t xml:space="preserve"> telephone</w:t>
      </w:r>
      <w:r w:rsidRPr="00F94CDF">
        <w:rPr>
          <w:spacing w:val="-3"/>
          <w:sz w:val="14"/>
          <w:szCs w:val="14"/>
        </w:rPr>
        <w:t xml:space="preserve"> </w:t>
      </w:r>
      <w:r w:rsidRPr="00F94CDF">
        <w:rPr>
          <w:spacing w:val="-2"/>
          <w:sz w:val="14"/>
          <w:szCs w:val="14"/>
        </w:rPr>
        <w:t xml:space="preserve">number, </w:t>
      </w:r>
      <w:r w:rsidRPr="00F94CDF">
        <w:rPr>
          <w:spacing w:val="-1"/>
          <w:sz w:val="14"/>
          <w:szCs w:val="14"/>
        </w:rPr>
        <w:t>and</w:t>
      </w:r>
      <w:r w:rsidRPr="00F94CDF">
        <w:rPr>
          <w:spacing w:val="-3"/>
          <w:sz w:val="14"/>
          <w:szCs w:val="14"/>
        </w:rPr>
        <w:t xml:space="preserve"> </w:t>
      </w:r>
      <w:r w:rsidRPr="00F94CDF">
        <w:rPr>
          <w:spacing w:val="-1"/>
          <w:sz w:val="14"/>
          <w:szCs w:val="14"/>
        </w:rPr>
        <w:t>other</w:t>
      </w:r>
      <w:r w:rsidRPr="00F94CDF">
        <w:rPr>
          <w:spacing w:val="-4"/>
          <w:sz w:val="14"/>
          <w:szCs w:val="14"/>
        </w:rPr>
        <w:t xml:space="preserve"> </w:t>
      </w:r>
      <w:r w:rsidRPr="00F94CDF">
        <w:rPr>
          <w:spacing w:val="-2"/>
          <w:sz w:val="14"/>
          <w:szCs w:val="14"/>
        </w:rPr>
        <w:t>relevant</w:t>
      </w:r>
      <w:r w:rsidRPr="00F94CDF">
        <w:rPr>
          <w:spacing w:val="-3"/>
          <w:sz w:val="14"/>
          <w:szCs w:val="14"/>
        </w:rPr>
        <w:t xml:space="preserve"> </w:t>
      </w:r>
      <w:r w:rsidRPr="00F94CDF">
        <w:rPr>
          <w:spacing w:val="-2"/>
          <w:sz w:val="14"/>
          <w:szCs w:val="14"/>
        </w:rPr>
        <w:t>information</w:t>
      </w:r>
      <w:r w:rsidRPr="00F94CDF">
        <w:rPr>
          <w:spacing w:val="-6"/>
          <w:sz w:val="14"/>
          <w:szCs w:val="14"/>
        </w:rPr>
        <w:t xml:space="preserve"> </w:t>
      </w:r>
      <w:r w:rsidRPr="00F94CDF">
        <w:rPr>
          <w:sz w:val="14"/>
          <w:szCs w:val="14"/>
        </w:rPr>
        <w:t>of</w:t>
      </w:r>
      <w:r w:rsidRPr="00F94CDF">
        <w:rPr>
          <w:spacing w:val="-6"/>
          <w:sz w:val="14"/>
          <w:szCs w:val="14"/>
        </w:rPr>
        <w:t xml:space="preserve"> </w:t>
      </w:r>
      <w:r w:rsidRPr="00F94CDF">
        <w:rPr>
          <w:sz w:val="14"/>
          <w:szCs w:val="14"/>
        </w:rPr>
        <w:t>a</w:t>
      </w:r>
      <w:r w:rsidRPr="00F94CDF">
        <w:rPr>
          <w:spacing w:val="-3"/>
          <w:sz w:val="14"/>
          <w:szCs w:val="14"/>
        </w:rPr>
        <w:t xml:space="preserve"> family</w:t>
      </w:r>
      <w:r w:rsidRPr="00F94CDF">
        <w:rPr>
          <w:spacing w:val="-5"/>
          <w:sz w:val="14"/>
          <w:szCs w:val="14"/>
        </w:rPr>
        <w:t xml:space="preserve"> </w:t>
      </w:r>
      <w:r w:rsidRPr="00F94CDF">
        <w:rPr>
          <w:spacing w:val="-2"/>
          <w:sz w:val="14"/>
          <w:szCs w:val="14"/>
        </w:rPr>
        <w:t>member, friend,</w:t>
      </w:r>
      <w:r w:rsidRPr="00F94CDF">
        <w:rPr>
          <w:spacing w:val="-3"/>
          <w:sz w:val="14"/>
          <w:szCs w:val="14"/>
        </w:rPr>
        <w:t xml:space="preserve"> </w:t>
      </w:r>
      <w:r w:rsidRPr="00F94CDF">
        <w:rPr>
          <w:sz w:val="14"/>
          <w:szCs w:val="14"/>
        </w:rPr>
        <w:t>or</w:t>
      </w:r>
      <w:r w:rsidRPr="00F94CDF">
        <w:rPr>
          <w:spacing w:val="-5"/>
          <w:sz w:val="14"/>
          <w:szCs w:val="14"/>
        </w:rPr>
        <w:t xml:space="preserve"> </w:t>
      </w:r>
      <w:r w:rsidRPr="00F94CDF">
        <w:rPr>
          <w:spacing w:val="-1"/>
          <w:sz w:val="14"/>
          <w:szCs w:val="14"/>
        </w:rPr>
        <w:t>person</w:t>
      </w:r>
      <w:r w:rsidRPr="00F94CDF">
        <w:rPr>
          <w:spacing w:val="-5"/>
          <w:sz w:val="14"/>
          <w:szCs w:val="14"/>
        </w:rPr>
        <w:t xml:space="preserve"> </w:t>
      </w:r>
      <w:r w:rsidRPr="00F94CDF">
        <w:rPr>
          <w:spacing w:val="-1"/>
          <w:sz w:val="14"/>
          <w:szCs w:val="14"/>
        </w:rPr>
        <w:t>associated</w:t>
      </w:r>
      <w:r w:rsidRPr="00F94CDF">
        <w:rPr>
          <w:spacing w:val="-3"/>
          <w:sz w:val="14"/>
          <w:szCs w:val="14"/>
        </w:rPr>
        <w:t xml:space="preserve"> </w:t>
      </w:r>
      <w:r w:rsidRPr="00F94CDF">
        <w:rPr>
          <w:spacing w:val="-1"/>
          <w:sz w:val="14"/>
          <w:szCs w:val="14"/>
        </w:rPr>
        <w:t>with</w:t>
      </w:r>
      <w:r w:rsidRPr="00F94CDF">
        <w:rPr>
          <w:spacing w:val="-5"/>
          <w:sz w:val="14"/>
          <w:szCs w:val="14"/>
        </w:rPr>
        <w:t xml:space="preserve"> </w:t>
      </w:r>
      <w:r w:rsidRPr="00F94CDF">
        <w:rPr>
          <w:sz w:val="14"/>
          <w:szCs w:val="14"/>
        </w:rPr>
        <w:t>a</w:t>
      </w:r>
      <w:r w:rsidRPr="00F94CDF">
        <w:rPr>
          <w:spacing w:val="-3"/>
          <w:sz w:val="14"/>
          <w:szCs w:val="14"/>
        </w:rPr>
        <w:t xml:space="preserve"> </w:t>
      </w:r>
      <w:r w:rsidRPr="00F94CDF">
        <w:rPr>
          <w:spacing w:val="-1"/>
          <w:sz w:val="14"/>
          <w:szCs w:val="14"/>
        </w:rPr>
        <w:t>social,</w:t>
      </w:r>
      <w:r w:rsidRPr="00F94CDF">
        <w:rPr>
          <w:spacing w:val="-2"/>
          <w:sz w:val="14"/>
          <w:szCs w:val="14"/>
        </w:rPr>
        <w:t xml:space="preserve"> health, </w:t>
      </w:r>
      <w:r w:rsidRPr="00F94CDF">
        <w:rPr>
          <w:spacing w:val="-1"/>
          <w:sz w:val="14"/>
          <w:szCs w:val="14"/>
        </w:rPr>
        <w:t>advocacy,</w:t>
      </w:r>
      <w:r w:rsidRPr="00F94CDF">
        <w:rPr>
          <w:spacing w:val="-2"/>
          <w:sz w:val="14"/>
          <w:szCs w:val="14"/>
        </w:rPr>
        <w:t xml:space="preserve"> </w:t>
      </w:r>
      <w:r w:rsidRPr="00F94CDF">
        <w:rPr>
          <w:sz w:val="14"/>
          <w:szCs w:val="14"/>
        </w:rPr>
        <w:t>or</w:t>
      </w:r>
      <w:r w:rsidRPr="00F94CDF">
        <w:rPr>
          <w:spacing w:val="-5"/>
          <w:sz w:val="14"/>
          <w:szCs w:val="14"/>
        </w:rPr>
        <w:t xml:space="preserve"> </w:t>
      </w:r>
      <w:r w:rsidRPr="00F94CDF">
        <w:rPr>
          <w:spacing w:val="-2"/>
          <w:sz w:val="14"/>
          <w:szCs w:val="14"/>
        </w:rPr>
        <w:t>similar</w:t>
      </w:r>
      <w:r w:rsidRPr="00F94CDF">
        <w:rPr>
          <w:spacing w:val="-3"/>
          <w:sz w:val="14"/>
          <w:szCs w:val="14"/>
        </w:rPr>
        <w:t xml:space="preserve"> </w:t>
      </w:r>
      <w:r w:rsidRPr="00F94CDF">
        <w:rPr>
          <w:spacing w:val="-2"/>
          <w:sz w:val="14"/>
          <w:szCs w:val="14"/>
        </w:rPr>
        <w:t>organization. The</w:t>
      </w:r>
      <w:r w:rsidRPr="00F94CDF">
        <w:rPr>
          <w:spacing w:val="-3"/>
          <w:sz w:val="14"/>
          <w:szCs w:val="14"/>
        </w:rPr>
        <w:t xml:space="preserve"> </w:t>
      </w:r>
      <w:r w:rsidRPr="00F94CDF">
        <w:rPr>
          <w:spacing w:val="-1"/>
          <w:sz w:val="14"/>
          <w:szCs w:val="14"/>
        </w:rPr>
        <w:t>objective</w:t>
      </w:r>
      <w:r w:rsidRPr="00F94CDF">
        <w:rPr>
          <w:spacing w:val="-3"/>
          <w:sz w:val="14"/>
          <w:szCs w:val="14"/>
        </w:rPr>
        <w:t xml:space="preserve"> </w:t>
      </w:r>
      <w:r w:rsidRPr="00F94CDF">
        <w:rPr>
          <w:spacing w:val="-2"/>
          <w:sz w:val="14"/>
          <w:szCs w:val="14"/>
        </w:rPr>
        <w:t>of</w:t>
      </w:r>
      <w:r w:rsidRPr="00F94CDF">
        <w:rPr>
          <w:spacing w:val="-3"/>
          <w:sz w:val="14"/>
          <w:szCs w:val="14"/>
        </w:rPr>
        <w:t xml:space="preserve"> </w:t>
      </w:r>
      <w:r w:rsidRPr="00F94CDF">
        <w:rPr>
          <w:spacing w:val="-2"/>
          <w:sz w:val="14"/>
          <w:szCs w:val="14"/>
        </w:rPr>
        <w:t>providing</w:t>
      </w:r>
      <w:r w:rsidRPr="00F94CDF">
        <w:rPr>
          <w:spacing w:val="-6"/>
          <w:sz w:val="14"/>
          <w:szCs w:val="14"/>
        </w:rPr>
        <w:t xml:space="preserve"> </w:t>
      </w:r>
      <w:r w:rsidRPr="00F94CDF">
        <w:rPr>
          <w:spacing w:val="-1"/>
          <w:sz w:val="14"/>
          <w:szCs w:val="14"/>
        </w:rPr>
        <w:t>such</w:t>
      </w:r>
      <w:r w:rsidRPr="00F94CDF">
        <w:rPr>
          <w:spacing w:val="118"/>
          <w:w w:val="99"/>
          <w:sz w:val="14"/>
          <w:szCs w:val="14"/>
        </w:rPr>
        <w:t xml:space="preserve"> </w:t>
      </w:r>
      <w:r w:rsidRPr="00F94CDF">
        <w:rPr>
          <w:spacing w:val="-3"/>
          <w:sz w:val="14"/>
          <w:szCs w:val="14"/>
        </w:rPr>
        <w:t xml:space="preserve">information </w:t>
      </w:r>
      <w:r w:rsidRPr="00F94CDF">
        <w:rPr>
          <w:spacing w:val="-2"/>
          <w:sz w:val="14"/>
          <w:szCs w:val="14"/>
        </w:rPr>
        <w:t>is</w:t>
      </w:r>
      <w:r w:rsidRPr="00F94CDF">
        <w:rPr>
          <w:spacing w:val="-1"/>
          <w:sz w:val="14"/>
          <w:szCs w:val="14"/>
        </w:rPr>
        <w:t xml:space="preserve"> to</w:t>
      </w:r>
      <w:r w:rsidRPr="00F94CDF">
        <w:rPr>
          <w:spacing w:val="-2"/>
          <w:sz w:val="14"/>
          <w:szCs w:val="14"/>
        </w:rPr>
        <w:t xml:space="preserve"> facilitate </w:t>
      </w:r>
      <w:r w:rsidRPr="00F94CDF">
        <w:rPr>
          <w:spacing w:val="-1"/>
          <w:sz w:val="14"/>
          <w:szCs w:val="14"/>
        </w:rPr>
        <w:t>contact</w:t>
      </w:r>
      <w:r w:rsidRPr="00F94CDF">
        <w:rPr>
          <w:spacing w:val="-3"/>
          <w:sz w:val="14"/>
          <w:szCs w:val="14"/>
        </w:rPr>
        <w:t xml:space="preserve"> </w:t>
      </w:r>
      <w:r w:rsidRPr="00F94CDF">
        <w:rPr>
          <w:spacing w:val="-2"/>
          <w:sz w:val="14"/>
          <w:szCs w:val="14"/>
        </w:rPr>
        <w:t>by the housing</w:t>
      </w:r>
      <w:r w:rsidRPr="00F94CDF">
        <w:rPr>
          <w:spacing w:val="-5"/>
          <w:sz w:val="14"/>
          <w:szCs w:val="14"/>
        </w:rPr>
        <w:t xml:space="preserve"> </w:t>
      </w:r>
      <w:r w:rsidRPr="00F94CDF">
        <w:rPr>
          <w:spacing w:val="-2"/>
          <w:sz w:val="14"/>
          <w:szCs w:val="14"/>
        </w:rPr>
        <w:t>provider</w:t>
      </w:r>
      <w:r w:rsidRPr="00F94CDF">
        <w:rPr>
          <w:spacing w:val="-3"/>
          <w:sz w:val="14"/>
          <w:szCs w:val="14"/>
        </w:rPr>
        <w:t xml:space="preserve"> </w:t>
      </w:r>
      <w:r w:rsidRPr="00F94CDF">
        <w:rPr>
          <w:spacing w:val="-1"/>
          <w:sz w:val="14"/>
          <w:szCs w:val="14"/>
        </w:rPr>
        <w:t>with</w:t>
      </w:r>
      <w:r w:rsidRPr="00F94CDF">
        <w:rPr>
          <w:spacing w:val="-5"/>
          <w:sz w:val="14"/>
          <w:szCs w:val="14"/>
        </w:rPr>
        <w:t xml:space="preserve"> </w:t>
      </w:r>
      <w:r w:rsidRPr="00F94CDF">
        <w:rPr>
          <w:spacing w:val="-2"/>
          <w:sz w:val="14"/>
          <w:szCs w:val="14"/>
        </w:rPr>
        <w:t xml:space="preserve">the </w:t>
      </w:r>
      <w:r w:rsidRPr="00F94CDF">
        <w:rPr>
          <w:spacing w:val="-1"/>
          <w:sz w:val="14"/>
          <w:szCs w:val="14"/>
        </w:rPr>
        <w:t>person</w:t>
      </w:r>
      <w:r w:rsidRPr="00F94CDF">
        <w:rPr>
          <w:spacing w:val="-2"/>
          <w:sz w:val="14"/>
          <w:szCs w:val="14"/>
        </w:rPr>
        <w:t xml:space="preserve"> or</w:t>
      </w:r>
      <w:r w:rsidRPr="00F94CDF">
        <w:rPr>
          <w:spacing w:val="-1"/>
          <w:sz w:val="14"/>
          <w:szCs w:val="14"/>
        </w:rPr>
        <w:t xml:space="preserve"> </w:t>
      </w:r>
      <w:r w:rsidRPr="00F94CDF">
        <w:rPr>
          <w:spacing w:val="-2"/>
          <w:sz w:val="14"/>
          <w:szCs w:val="14"/>
        </w:rPr>
        <w:t>organization</w:t>
      </w:r>
      <w:r w:rsidRPr="00F94CDF">
        <w:rPr>
          <w:spacing w:val="-5"/>
          <w:sz w:val="14"/>
          <w:szCs w:val="14"/>
        </w:rPr>
        <w:t xml:space="preserve"> </w:t>
      </w:r>
      <w:r w:rsidRPr="00F94CDF">
        <w:rPr>
          <w:spacing w:val="-2"/>
          <w:sz w:val="14"/>
          <w:szCs w:val="14"/>
        </w:rPr>
        <w:t xml:space="preserve">identified </w:t>
      </w:r>
      <w:r w:rsidRPr="00F94CDF">
        <w:rPr>
          <w:sz w:val="14"/>
          <w:szCs w:val="14"/>
        </w:rPr>
        <w:t>by</w:t>
      </w:r>
      <w:r w:rsidRPr="00F94CDF">
        <w:rPr>
          <w:spacing w:val="-5"/>
          <w:sz w:val="14"/>
          <w:szCs w:val="14"/>
        </w:rPr>
        <w:t xml:space="preserve"> </w:t>
      </w:r>
      <w:r w:rsidRPr="00F94CDF">
        <w:rPr>
          <w:spacing w:val="-2"/>
          <w:sz w:val="14"/>
          <w:szCs w:val="14"/>
        </w:rPr>
        <w:t>the tenant</w:t>
      </w:r>
      <w:r w:rsidRPr="00F94CDF">
        <w:rPr>
          <w:spacing w:val="-3"/>
          <w:sz w:val="14"/>
          <w:szCs w:val="14"/>
        </w:rPr>
        <w:t xml:space="preserve"> </w:t>
      </w:r>
      <w:r w:rsidRPr="00F94CDF">
        <w:rPr>
          <w:spacing w:val="-1"/>
          <w:sz w:val="14"/>
          <w:szCs w:val="14"/>
        </w:rPr>
        <w:t>to</w:t>
      </w:r>
      <w:r w:rsidRPr="00F94CDF">
        <w:rPr>
          <w:spacing w:val="-2"/>
          <w:sz w:val="14"/>
          <w:szCs w:val="14"/>
        </w:rPr>
        <w:t xml:space="preserve"> </w:t>
      </w:r>
      <w:r w:rsidRPr="00F94CDF">
        <w:rPr>
          <w:spacing w:val="-1"/>
          <w:sz w:val="14"/>
          <w:szCs w:val="14"/>
        </w:rPr>
        <w:t>assist</w:t>
      </w:r>
      <w:r w:rsidRPr="00F94CDF">
        <w:rPr>
          <w:spacing w:val="-3"/>
          <w:sz w:val="14"/>
          <w:szCs w:val="14"/>
        </w:rPr>
        <w:t xml:space="preserve"> </w:t>
      </w:r>
      <w:r w:rsidRPr="00F94CDF">
        <w:rPr>
          <w:spacing w:val="-2"/>
          <w:sz w:val="14"/>
          <w:szCs w:val="14"/>
        </w:rPr>
        <w:t>in</w:t>
      </w:r>
      <w:r w:rsidRPr="00F94CDF">
        <w:rPr>
          <w:spacing w:val="-5"/>
          <w:sz w:val="14"/>
          <w:szCs w:val="14"/>
        </w:rPr>
        <w:t xml:space="preserve"> </w:t>
      </w:r>
      <w:r w:rsidRPr="00F94CDF">
        <w:rPr>
          <w:spacing w:val="-2"/>
          <w:sz w:val="14"/>
          <w:szCs w:val="14"/>
        </w:rPr>
        <w:t>providing</w:t>
      </w:r>
      <w:r w:rsidRPr="00F94CDF">
        <w:rPr>
          <w:spacing w:val="-5"/>
          <w:sz w:val="14"/>
          <w:szCs w:val="14"/>
        </w:rPr>
        <w:t xml:space="preserve"> </w:t>
      </w:r>
      <w:r w:rsidRPr="00F94CDF">
        <w:rPr>
          <w:spacing w:val="-1"/>
          <w:sz w:val="14"/>
          <w:szCs w:val="14"/>
        </w:rPr>
        <w:t>any</w:t>
      </w:r>
      <w:r w:rsidRPr="00F94CDF">
        <w:rPr>
          <w:spacing w:val="-5"/>
          <w:sz w:val="14"/>
          <w:szCs w:val="14"/>
        </w:rPr>
        <w:t xml:space="preserve"> </w:t>
      </w:r>
      <w:r w:rsidRPr="00F94CDF">
        <w:rPr>
          <w:spacing w:val="-2"/>
          <w:sz w:val="14"/>
          <w:szCs w:val="14"/>
        </w:rPr>
        <w:t>delivery</w:t>
      </w:r>
      <w:r w:rsidRPr="00F94CDF">
        <w:rPr>
          <w:spacing w:val="-4"/>
          <w:sz w:val="14"/>
          <w:szCs w:val="14"/>
        </w:rPr>
        <w:t xml:space="preserve"> </w:t>
      </w:r>
      <w:r w:rsidRPr="00F94CDF">
        <w:rPr>
          <w:sz w:val="14"/>
          <w:szCs w:val="14"/>
        </w:rPr>
        <w:t>of</w:t>
      </w:r>
      <w:r w:rsidRPr="00F94CDF">
        <w:rPr>
          <w:spacing w:val="-6"/>
          <w:sz w:val="14"/>
          <w:szCs w:val="14"/>
        </w:rPr>
        <w:t xml:space="preserve"> </w:t>
      </w:r>
      <w:r w:rsidRPr="00F94CDF">
        <w:rPr>
          <w:spacing w:val="-1"/>
          <w:sz w:val="14"/>
          <w:szCs w:val="14"/>
        </w:rPr>
        <w:t xml:space="preserve">services </w:t>
      </w:r>
      <w:r w:rsidRPr="00F94CDF">
        <w:rPr>
          <w:sz w:val="14"/>
          <w:szCs w:val="14"/>
        </w:rPr>
        <w:t>or</w:t>
      </w:r>
      <w:r w:rsidRPr="00F94CDF">
        <w:rPr>
          <w:spacing w:val="-4"/>
          <w:sz w:val="14"/>
          <w:szCs w:val="14"/>
        </w:rPr>
        <w:t xml:space="preserve"> </w:t>
      </w:r>
      <w:r w:rsidRPr="00F94CDF">
        <w:rPr>
          <w:spacing w:val="-1"/>
          <w:sz w:val="14"/>
          <w:szCs w:val="14"/>
        </w:rPr>
        <w:t>special</w:t>
      </w:r>
      <w:r w:rsidRPr="00F94CDF">
        <w:rPr>
          <w:spacing w:val="-5"/>
          <w:sz w:val="14"/>
          <w:szCs w:val="14"/>
        </w:rPr>
        <w:t xml:space="preserve"> </w:t>
      </w:r>
      <w:r w:rsidRPr="00F94CDF">
        <w:rPr>
          <w:spacing w:val="-1"/>
          <w:sz w:val="14"/>
          <w:szCs w:val="14"/>
        </w:rPr>
        <w:t>care</w:t>
      </w:r>
      <w:r w:rsidRPr="00F94CDF">
        <w:rPr>
          <w:spacing w:val="-2"/>
          <w:sz w:val="14"/>
          <w:szCs w:val="14"/>
        </w:rPr>
        <w:t xml:space="preserve"> </w:t>
      </w:r>
      <w:r w:rsidRPr="00F94CDF">
        <w:rPr>
          <w:spacing w:val="-1"/>
          <w:sz w:val="14"/>
          <w:szCs w:val="14"/>
        </w:rPr>
        <w:t>to</w:t>
      </w:r>
      <w:r w:rsidRPr="00F94CDF">
        <w:rPr>
          <w:spacing w:val="-2"/>
          <w:sz w:val="14"/>
          <w:szCs w:val="14"/>
        </w:rPr>
        <w:t xml:space="preserve"> the tenant</w:t>
      </w:r>
      <w:r w:rsidRPr="00F94CDF">
        <w:rPr>
          <w:spacing w:val="-3"/>
          <w:sz w:val="14"/>
          <w:szCs w:val="14"/>
        </w:rPr>
        <w:t xml:space="preserve"> </w:t>
      </w:r>
      <w:r w:rsidRPr="00F94CDF">
        <w:rPr>
          <w:spacing w:val="-1"/>
          <w:sz w:val="14"/>
          <w:szCs w:val="14"/>
        </w:rPr>
        <w:t>and</w:t>
      </w:r>
      <w:r w:rsidRPr="00F94CDF">
        <w:rPr>
          <w:spacing w:val="-2"/>
          <w:sz w:val="14"/>
          <w:szCs w:val="14"/>
        </w:rPr>
        <w:t xml:space="preserve"> </w:t>
      </w:r>
      <w:r w:rsidRPr="00F94CDF">
        <w:rPr>
          <w:spacing w:val="-1"/>
          <w:sz w:val="14"/>
          <w:szCs w:val="14"/>
        </w:rPr>
        <w:t>assist</w:t>
      </w:r>
      <w:r w:rsidRPr="00F94CDF">
        <w:rPr>
          <w:spacing w:val="-3"/>
          <w:sz w:val="14"/>
          <w:szCs w:val="14"/>
        </w:rPr>
        <w:t xml:space="preserve"> </w:t>
      </w:r>
      <w:r w:rsidRPr="00F94CDF">
        <w:rPr>
          <w:spacing w:val="-1"/>
          <w:sz w:val="14"/>
          <w:szCs w:val="14"/>
        </w:rPr>
        <w:t>with</w:t>
      </w:r>
      <w:r w:rsidRPr="00F94CDF">
        <w:rPr>
          <w:spacing w:val="178"/>
          <w:w w:val="99"/>
          <w:sz w:val="14"/>
          <w:szCs w:val="14"/>
        </w:rPr>
        <w:t xml:space="preserve"> </w:t>
      </w:r>
      <w:r w:rsidRPr="00F94CDF">
        <w:rPr>
          <w:spacing w:val="-2"/>
          <w:sz w:val="14"/>
          <w:szCs w:val="14"/>
        </w:rPr>
        <w:t>resolving</w:t>
      </w:r>
      <w:r w:rsidRPr="00F94CDF">
        <w:rPr>
          <w:spacing w:val="-6"/>
          <w:sz w:val="14"/>
          <w:szCs w:val="14"/>
        </w:rPr>
        <w:t xml:space="preserve"> </w:t>
      </w:r>
      <w:r w:rsidRPr="00F94CDF">
        <w:rPr>
          <w:spacing w:val="-1"/>
          <w:sz w:val="14"/>
          <w:szCs w:val="14"/>
        </w:rPr>
        <w:t>any</w:t>
      </w:r>
      <w:r w:rsidRPr="00F94CDF">
        <w:rPr>
          <w:spacing w:val="-5"/>
          <w:sz w:val="14"/>
          <w:szCs w:val="14"/>
        </w:rPr>
        <w:t xml:space="preserve"> </w:t>
      </w:r>
      <w:r w:rsidRPr="00F94CDF">
        <w:rPr>
          <w:spacing w:val="-1"/>
          <w:sz w:val="14"/>
          <w:szCs w:val="14"/>
        </w:rPr>
        <w:t>tenancy</w:t>
      </w:r>
      <w:r w:rsidRPr="00F94CDF">
        <w:rPr>
          <w:spacing w:val="-6"/>
          <w:sz w:val="14"/>
          <w:szCs w:val="14"/>
        </w:rPr>
        <w:t xml:space="preserve"> </w:t>
      </w:r>
      <w:r w:rsidRPr="00F94CDF">
        <w:rPr>
          <w:spacing w:val="-1"/>
          <w:sz w:val="14"/>
          <w:szCs w:val="14"/>
        </w:rPr>
        <w:t>issues</w:t>
      </w:r>
      <w:r w:rsidRPr="00F94CDF">
        <w:rPr>
          <w:spacing w:val="-2"/>
          <w:sz w:val="14"/>
          <w:szCs w:val="14"/>
        </w:rPr>
        <w:t xml:space="preserve"> arising</w:t>
      </w:r>
      <w:r w:rsidRPr="00F94CDF">
        <w:rPr>
          <w:spacing w:val="-5"/>
          <w:sz w:val="14"/>
          <w:szCs w:val="14"/>
        </w:rPr>
        <w:t xml:space="preserve"> </w:t>
      </w:r>
      <w:r w:rsidRPr="00F94CDF">
        <w:rPr>
          <w:spacing w:val="-2"/>
          <w:sz w:val="14"/>
          <w:szCs w:val="14"/>
        </w:rPr>
        <w:t>during</w:t>
      </w:r>
      <w:r w:rsidRPr="00F94CDF">
        <w:rPr>
          <w:spacing w:val="-6"/>
          <w:sz w:val="14"/>
          <w:szCs w:val="14"/>
        </w:rPr>
        <w:t xml:space="preserve"> </w:t>
      </w:r>
      <w:r w:rsidRPr="00F94CDF">
        <w:rPr>
          <w:spacing w:val="-2"/>
          <w:sz w:val="14"/>
          <w:szCs w:val="14"/>
        </w:rPr>
        <w:t>the</w:t>
      </w:r>
      <w:r w:rsidRPr="00F94CDF">
        <w:rPr>
          <w:spacing w:val="-3"/>
          <w:sz w:val="14"/>
          <w:szCs w:val="14"/>
        </w:rPr>
        <w:t xml:space="preserve"> </w:t>
      </w:r>
      <w:r w:rsidRPr="00F94CDF">
        <w:rPr>
          <w:spacing w:val="-1"/>
          <w:sz w:val="14"/>
          <w:szCs w:val="14"/>
        </w:rPr>
        <w:t>tenancy</w:t>
      </w:r>
      <w:r w:rsidRPr="00F94CDF">
        <w:rPr>
          <w:spacing w:val="-5"/>
          <w:sz w:val="14"/>
          <w:szCs w:val="14"/>
        </w:rPr>
        <w:t xml:space="preserve"> </w:t>
      </w:r>
      <w:r w:rsidRPr="00F94CDF">
        <w:rPr>
          <w:spacing w:val="-2"/>
          <w:sz w:val="14"/>
          <w:szCs w:val="14"/>
        </w:rPr>
        <w:t>of</w:t>
      </w:r>
      <w:r w:rsidRPr="00F94CDF">
        <w:rPr>
          <w:spacing w:val="-4"/>
          <w:sz w:val="14"/>
          <w:szCs w:val="14"/>
        </w:rPr>
        <w:t xml:space="preserve"> </w:t>
      </w:r>
      <w:r w:rsidRPr="00F94CDF">
        <w:rPr>
          <w:spacing w:val="-1"/>
          <w:sz w:val="14"/>
          <w:szCs w:val="14"/>
        </w:rPr>
        <w:t>such</w:t>
      </w:r>
      <w:r w:rsidRPr="00F94CDF">
        <w:rPr>
          <w:spacing w:val="-5"/>
          <w:sz w:val="14"/>
          <w:szCs w:val="14"/>
        </w:rPr>
        <w:t xml:space="preserve"> </w:t>
      </w:r>
      <w:r w:rsidRPr="00F94CDF">
        <w:rPr>
          <w:spacing w:val="-2"/>
          <w:sz w:val="14"/>
          <w:szCs w:val="14"/>
        </w:rPr>
        <w:t>tenant.</w:t>
      </w:r>
      <w:r w:rsidRPr="00F94CDF">
        <w:rPr>
          <w:spacing w:val="30"/>
          <w:sz w:val="14"/>
          <w:szCs w:val="14"/>
        </w:rPr>
        <w:t xml:space="preserve"> </w:t>
      </w:r>
      <w:r w:rsidRPr="00F94CDF">
        <w:rPr>
          <w:spacing w:val="-2"/>
          <w:sz w:val="14"/>
          <w:szCs w:val="14"/>
        </w:rPr>
        <w:t>This supplemental</w:t>
      </w:r>
      <w:r w:rsidRPr="00F94CDF">
        <w:rPr>
          <w:spacing w:val="-5"/>
          <w:sz w:val="14"/>
          <w:szCs w:val="14"/>
        </w:rPr>
        <w:t xml:space="preserve"> </w:t>
      </w:r>
      <w:r w:rsidRPr="00F94CDF">
        <w:rPr>
          <w:spacing w:val="-2"/>
          <w:sz w:val="14"/>
          <w:szCs w:val="14"/>
        </w:rPr>
        <w:t>application</w:t>
      </w:r>
      <w:r w:rsidRPr="00F94CDF">
        <w:rPr>
          <w:spacing w:val="-3"/>
          <w:sz w:val="14"/>
          <w:szCs w:val="14"/>
        </w:rPr>
        <w:t xml:space="preserve"> information </w:t>
      </w:r>
      <w:r w:rsidRPr="00F94CDF">
        <w:rPr>
          <w:spacing w:val="-2"/>
          <w:sz w:val="14"/>
          <w:szCs w:val="14"/>
        </w:rPr>
        <w:t xml:space="preserve">is </w:t>
      </w:r>
      <w:r w:rsidRPr="00F94CDF">
        <w:rPr>
          <w:spacing w:val="-1"/>
          <w:sz w:val="14"/>
          <w:szCs w:val="14"/>
        </w:rPr>
        <w:t>to</w:t>
      </w:r>
      <w:r w:rsidRPr="00F94CDF">
        <w:rPr>
          <w:spacing w:val="-3"/>
          <w:sz w:val="14"/>
          <w:szCs w:val="14"/>
        </w:rPr>
        <w:t xml:space="preserve"> </w:t>
      </w:r>
      <w:r w:rsidRPr="00F94CDF">
        <w:rPr>
          <w:spacing w:val="-2"/>
          <w:sz w:val="14"/>
          <w:szCs w:val="14"/>
        </w:rPr>
        <w:t>be</w:t>
      </w:r>
      <w:r w:rsidRPr="00F94CDF">
        <w:rPr>
          <w:sz w:val="14"/>
          <w:szCs w:val="14"/>
        </w:rPr>
        <w:t xml:space="preserve"> </w:t>
      </w:r>
      <w:r w:rsidRPr="00F94CDF">
        <w:rPr>
          <w:spacing w:val="-3"/>
          <w:sz w:val="14"/>
          <w:szCs w:val="14"/>
        </w:rPr>
        <w:t>maintained</w:t>
      </w:r>
      <w:r w:rsidRPr="00F94CDF">
        <w:rPr>
          <w:spacing w:val="-2"/>
          <w:sz w:val="14"/>
          <w:szCs w:val="14"/>
        </w:rPr>
        <w:t xml:space="preserve"> by</w:t>
      </w:r>
      <w:r w:rsidRPr="00F94CDF">
        <w:rPr>
          <w:spacing w:val="-3"/>
          <w:sz w:val="14"/>
          <w:szCs w:val="14"/>
        </w:rPr>
        <w:t xml:space="preserve"> </w:t>
      </w:r>
      <w:r w:rsidRPr="00F94CDF">
        <w:rPr>
          <w:spacing w:val="-2"/>
          <w:sz w:val="14"/>
          <w:szCs w:val="14"/>
        </w:rPr>
        <w:t>the</w:t>
      </w:r>
      <w:r w:rsidRPr="00F94CDF">
        <w:rPr>
          <w:spacing w:val="-3"/>
          <w:sz w:val="14"/>
          <w:szCs w:val="14"/>
        </w:rPr>
        <w:t xml:space="preserve"> </w:t>
      </w:r>
      <w:r w:rsidRPr="00F94CDF">
        <w:rPr>
          <w:spacing w:val="-2"/>
          <w:sz w:val="14"/>
          <w:szCs w:val="14"/>
        </w:rPr>
        <w:t>housing</w:t>
      </w:r>
      <w:r w:rsidRPr="00F94CDF">
        <w:rPr>
          <w:spacing w:val="-5"/>
          <w:sz w:val="14"/>
          <w:szCs w:val="14"/>
        </w:rPr>
        <w:t xml:space="preserve"> </w:t>
      </w:r>
      <w:r w:rsidRPr="00F94CDF">
        <w:rPr>
          <w:spacing w:val="-2"/>
          <w:sz w:val="14"/>
          <w:szCs w:val="14"/>
        </w:rPr>
        <w:t>provider</w:t>
      </w:r>
      <w:r w:rsidRPr="00F94CDF">
        <w:rPr>
          <w:spacing w:val="-4"/>
          <w:sz w:val="14"/>
          <w:szCs w:val="14"/>
        </w:rPr>
        <w:t xml:space="preserve"> </w:t>
      </w:r>
      <w:r w:rsidRPr="00F94CDF">
        <w:rPr>
          <w:spacing w:val="-1"/>
          <w:sz w:val="14"/>
          <w:szCs w:val="14"/>
        </w:rPr>
        <w:t>and</w:t>
      </w:r>
      <w:r w:rsidRPr="00F94CDF">
        <w:rPr>
          <w:spacing w:val="-3"/>
          <w:sz w:val="14"/>
          <w:szCs w:val="14"/>
        </w:rPr>
        <w:t xml:space="preserve"> </w:t>
      </w:r>
      <w:r w:rsidRPr="00F94CDF">
        <w:rPr>
          <w:spacing w:val="-2"/>
          <w:sz w:val="14"/>
          <w:szCs w:val="14"/>
        </w:rPr>
        <w:t>maintained</w:t>
      </w:r>
      <w:r w:rsidRPr="00F94CDF">
        <w:rPr>
          <w:spacing w:val="-3"/>
          <w:sz w:val="14"/>
          <w:szCs w:val="14"/>
        </w:rPr>
        <w:t xml:space="preserve"> </w:t>
      </w:r>
      <w:r w:rsidRPr="00F94CDF">
        <w:rPr>
          <w:sz w:val="14"/>
          <w:szCs w:val="14"/>
        </w:rPr>
        <w:t>as</w:t>
      </w:r>
      <w:r w:rsidRPr="00F94CDF">
        <w:rPr>
          <w:spacing w:val="-2"/>
          <w:sz w:val="14"/>
          <w:szCs w:val="14"/>
        </w:rPr>
        <w:t xml:space="preserve"> confidential</w:t>
      </w:r>
      <w:r w:rsidRPr="00F94CDF">
        <w:rPr>
          <w:spacing w:val="-5"/>
          <w:sz w:val="14"/>
          <w:szCs w:val="14"/>
        </w:rPr>
        <w:t xml:space="preserve"> </w:t>
      </w:r>
      <w:r w:rsidRPr="00F94CDF">
        <w:rPr>
          <w:spacing w:val="-3"/>
          <w:sz w:val="14"/>
          <w:szCs w:val="14"/>
        </w:rPr>
        <w:t>information.</w:t>
      </w:r>
    </w:p>
    <w:p w14:paraId="72B1C0A7" w14:textId="77777777" w:rsidR="00F94CDF" w:rsidRPr="00F94CDF" w:rsidRDefault="00F94CDF" w:rsidP="006620B5">
      <w:pPr>
        <w:widowControl w:val="0"/>
        <w:spacing w:line="246" w:lineRule="auto"/>
        <w:rPr>
          <w:sz w:val="14"/>
          <w:szCs w:val="14"/>
        </w:rPr>
      </w:pPr>
      <w:r w:rsidRPr="00F94CDF">
        <w:rPr>
          <w:spacing w:val="-2"/>
          <w:sz w:val="14"/>
          <w:szCs w:val="14"/>
        </w:rPr>
        <w:t>Providing</w:t>
      </w:r>
      <w:r w:rsidRPr="00F94CDF">
        <w:rPr>
          <w:spacing w:val="-6"/>
          <w:sz w:val="14"/>
          <w:szCs w:val="14"/>
        </w:rPr>
        <w:t xml:space="preserve"> </w:t>
      </w:r>
      <w:r w:rsidRPr="00F94CDF">
        <w:rPr>
          <w:spacing w:val="-2"/>
          <w:sz w:val="14"/>
          <w:szCs w:val="14"/>
        </w:rPr>
        <w:t>the</w:t>
      </w:r>
      <w:r w:rsidRPr="00F94CDF">
        <w:rPr>
          <w:spacing w:val="-3"/>
          <w:sz w:val="14"/>
          <w:szCs w:val="14"/>
        </w:rPr>
        <w:t xml:space="preserve"> </w:t>
      </w:r>
      <w:r w:rsidRPr="00F94CDF">
        <w:rPr>
          <w:spacing w:val="-2"/>
          <w:sz w:val="14"/>
          <w:szCs w:val="14"/>
        </w:rPr>
        <w:t>information</w:t>
      </w:r>
      <w:r w:rsidRPr="00F94CDF">
        <w:rPr>
          <w:spacing w:val="-5"/>
          <w:sz w:val="14"/>
          <w:szCs w:val="14"/>
        </w:rPr>
        <w:t xml:space="preserve"> </w:t>
      </w:r>
      <w:r w:rsidRPr="00F94CDF">
        <w:rPr>
          <w:spacing w:val="-2"/>
          <w:sz w:val="14"/>
          <w:szCs w:val="14"/>
        </w:rPr>
        <w:t xml:space="preserve">is </w:t>
      </w:r>
      <w:r w:rsidRPr="00F94CDF">
        <w:rPr>
          <w:spacing w:val="-1"/>
          <w:sz w:val="14"/>
          <w:szCs w:val="14"/>
        </w:rPr>
        <w:t>basic</w:t>
      </w:r>
      <w:r w:rsidRPr="00F94CDF">
        <w:rPr>
          <w:spacing w:val="-3"/>
          <w:sz w:val="14"/>
          <w:szCs w:val="14"/>
        </w:rPr>
        <w:t xml:space="preserve"> </w:t>
      </w:r>
      <w:r w:rsidRPr="00F94CDF">
        <w:rPr>
          <w:spacing w:val="-1"/>
          <w:sz w:val="14"/>
          <w:szCs w:val="14"/>
        </w:rPr>
        <w:t>to</w:t>
      </w:r>
      <w:r w:rsidRPr="00F94CDF">
        <w:rPr>
          <w:spacing w:val="-3"/>
          <w:sz w:val="14"/>
          <w:szCs w:val="14"/>
        </w:rPr>
        <w:t xml:space="preserve"> </w:t>
      </w:r>
      <w:r w:rsidRPr="00F94CDF">
        <w:rPr>
          <w:spacing w:val="-2"/>
          <w:sz w:val="14"/>
          <w:szCs w:val="14"/>
        </w:rPr>
        <w:t>the</w:t>
      </w:r>
      <w:r w:rsidRPr="00F94CDF">
        <w:rPr>
          <w:spacing w:val="-3"/>
          <w:sz w:val="14"/>
          <w:szCs w:val="14"/>
        </w:rPr>
        <w:t xml:space="preserve"> </w:t>
      </w:r>
      <w:r w:rsidRPr="00F94CDF">
        <w:rPr>
          <w:spacing w:val="-1"/>
          <w:sz w:val="14"/>
          <w:szCs w:val="14"/>
        </w:rPr>
        <w:t xml:space="preserve">operations </w:t>
      </w:r>
      <w:r w:rsidRPr="00F94CDF">
        <w:rPr>
          <w:sz w:val="14"/>
          <w:szCs w:val="14"/>
        </w:rPr>
        <w:t>of</w:t>
      </w:r>
      <w:r w:rsidRPr="00F94CDF">
        <w:rPr>
          <w:spacing w:val="-8"/>
          <w:sz w:val="14"/>
          <w:szCs w:val="14"/>
        </w:rPr>
        <w:t xml:space="preserve"> </w:t>
      </w:r>
      <w:r w:rsidRPr="00F94CDF">
        <w:rPr>
          <w:spacing w:val="-2"/>
          <w:sz w:val="14"/>
          <w:szCs w:val="14"/>
        </w:rPr>
        <w:t xml:space="preserve">the </w:t>
      </w:r>
      <w:r w:rsidRPr="00F94CDF">
        <w:rPr>
          <w:spacing w:val="-1"/>
          <w:sz w:val="14"/>
          <w:szCs w:val="14"/>
        </w:rPr>
        <w:t>HUD</w:t>
      </w:r>
      <w:r w:rsidRPr="00F94CDF">
        <w:rPr>
          <w:spacing w:val="-3"/>
          <w:sz w:val="14"/>
          <w:szCs w:val="14"/>
        </w:rPr>
        <w:t xml:space="preserve"> </w:t>
      </w:r>
      <w:r w:rsidRPr="00F94CDF">
        <w:rPr>
          <w:spacing w:val="-2"/>
          <w:sz w:val="14"/>
          <w:szCs w:val="14"/>
        </w:rPr>
        <w:t>Assisted-Housing</w:t>
      </w:r>
      <w:r w:rsidRPr="00F94CDF">
        <w:rPr>
          <w:spacing w:val="-6"/>
          <w:sz w:val="14"/>
          <w:szCs w:val="14"/>
        </w:rPr>
        <w:t xml:space="preserve"> </w:t>
      </w:r>
      <w:r w:rsidRPr="00F94CDF">
        <w:rPr>
          <w:spacing w:val="-1"/>
          <w:sz w:val="14"/>
          <w:szCs w:val="14"/>
        </w:rPr>
        <w:t>Program</w:t>
      </w:r>
      <w:r w:rsidRPr="00F94CDF">
        <w:rPr>
          <w:spacing w:val="-8"/>
          <w:sz w:val="14"/>
          <w:szCs w:val="14"/>
        </w:rPr>
        <w:t xml:space="preserve"> </w:t>
      </w:r>
      <w:r w:rsidRPr="00F94CDF">
        <w:rPr>
          <w:spacing w:val="-1"/>
          <w:sz w:val="14"/>
          <w:szCs w:val="14"/>
        </w:rPr>
        <w:t>and</w:t>
      </w:r>
      <w:r w:rsidRPr="00F94CDF">
        <w:rPr>
          <w:spacing w:val="-3"/>
          <w:sz w:val="14"/>
          <w:szCs w:val="14"/>
        </w:rPr>
        <w:t xml:space="preserve"> </w:t>
      </w:r>
      <w:r w:rsidRPr="00F94CDF">
        <w:rPr>
          <w:spacing w:val="-2"/>
          <w:sz w:val="14"/>
          <w:szCs w:val="14"/>
        </w:rPr>
        <w:t>is voluntary.</w:t>
      </w:r>
      <w:r w:rsidRPr="00F94CDF">
        <w:rPr>
          <w:spacing w:val="31"/>
          <w:sz w:val="14"/>
          <w:szCs w:val="14"/>
        </w:rPr>
        <w:t xml:space="preserve"> </w:t>
      </w:r>
      <w:r w:rsidRPr="00F94CDF">
        <w:rPr>
          <w:spacing w:val="-1"/>
          <w:sz w:val="14"/>
          <w:szCs w:val="14"/>
        </w:rPr>
        <w:t>It</w:t>
      </w:r>
      <w:r w:rsidRPr="00F94CDF">
        <w:rPr>
          <w:spacing w:val="-4"/>
          <w:sz w:val="14"/>
          <w:szCs w:val="14"/>
        </w:rPr>
        <w:t xml:space="preserve"> </w:t>
      </w:r>
      <w:r w:rsidRPr="00F94CDF">
        <w:rPr>
          <w:spacing w:val="-1"/>
          <w:sz w:val="14"/>
          <w:szCs w:val="14"/>
        </w:rPr>
        <w:t>supports</w:t>
      </w:r>
      <w:r w:rsidRPr="00F94CDF">
        <w:rPr>
          <w:spacing w:val="-2"/>
          <w:sz w:val="14"/>
          <w:szCs w:val="14"/>
        </w:rPr>
        <w:t xml:space="preserve"> </w:t>
      </w:r>
      <w:r w:rsidRPr="00F94CDF">
        <w:rPr>
          <w:spacing w:val="-1"/>
          <w:sz w:val="14"/>
          <w:szCs w:val="14"/>
        </w:rPr>
        <w:t>statutory</w:t>
      </w:r>
      <w:r w:rsidRPr="00F94CDF">
        <w:rPr>
          <w:spacing w:val="-5"/>
          <w:sz w:val="14"/>
          <w:szCs w:val="14"/>
        </w:rPr>
        <w:t xml:space="preserve"> </w:t>
      </w:r>
      <w:r w:rsidRPr="00F94CDF">
        <w:rPr>
          <w:spacing w:val="-2"/>
          <w:sz w:val="14"/>
          <w:szCs w:val="14"/>
        </w:rPr>
        <w:t xml:space="preserve">requirements </w:t>
      </w:r>
      <w:r w:rsidRPr="00F94CDF">
        <w:rPr>
          <w:spacing w:val="-1"/>
          <w:sz w:val="14"/>
          <w:szCs w:val="14"/>
        </w:rPr>
        <w:t>and</w:t>
      </w:r>
      <w:r w:rsidRPr="00F94CDF">
        <w:rPr>
          <w:spacing w:val="-3"/>
          <w:sz w:val="14"/>
          <w:szCs w:val="14"/>
        </w:rPr>
        <w:t xml:space="preserve"> </w:t>
      </w:r>
      <w:r w:rsidRPr="00F94CDF">
        <w:rPr>
          <w:spacing w:val="-1"/>
          <w:sz w:val="14"/>
          <w:szCs w:val="14"/>
        </w:rPr>
        <w:t>program</w:t>
      </w:r>
      <w:r w:rsidRPr="00F94CDF">
        <w:rPr>
          <w:spacing w:val="-8"/>
          <w:sz w:val="14"/>
          <w:szCs w:val="14"/>
        </w:rPr>
        <w:t xml:space="preserve"> </w:t>
      </w:r>
      <w:r w:rsidRPr="00F94CDF">
        <w:rPr>
          <w:spacing w:val="-1"/>
          <w:sz w:val="14"/>
          <w:szCs w:val="14"/>
        </w:rPr>
        <w:t>and</w:t>
      </w:r>
      <w:r w:rsidRPr="00F94CDF">
        <w:rPr>
          <w:spacing w:val="-3"/>
          <w:sz w:val="14"/>
          <w:szCs w:val="14"/>
        </w:rPr>
        <w:t xml:space="preserve"> management</w:t>
      </w:r>
      <w:r w:rsidRPr="00F94CDF">
        <w:rPr>
          <w:spacing w:val="-4"/>
          <w:sz w:val="14"/>
          <w:szCs w:val="14"/>
        </w:rPr>
        <w:t xml:space="preserve"> </w:t>
      </w:r>
      <w:r w:rsidRPr="00F94CDF">
        <w:rPr>
          <w:spacing w:val="-2"/>
          <w:sz w:val="14"/>
          <w:szCs w:val="14"/>
        </w:rPr>
        <w:t xml:space="preserve">controls </w:t>
      </w:r>
      <w:r w:rsidRPr="00F94CDF">
        <w:rPr>
          <w:spacing w:val="-1"/>
          <w:sz w:val="14"/>
          <w:szCs w:val="14"/>
        </w:rPr>
        <w:t>that</w:t>
      </w:r>
      <w:r w:rsidRPr="00F94CDF">
        <w:rPr>
          <w:spacing w:val="-3"/>
          <w:sz w:val="14"/>
          <w:szCs w:val="14"/>
        </w:rPr>
        <w:t xml:space="preserve"> </w:t>
      </w:r>
      <w:r w:rsidRPr="00F94CDF">
        <w:rPr>
          <w:spacing w:val="-2"/>
          <w:sz w:val="14"/>
          <w:szCs w:val="14"/>
        </w:rPr>
        <w:t>prevent</w:t>
      </w:r>
      <w:r w:rsidRPr="00F94CDF">
        <w:rPr>
          <w:spacing w:val="-4"/>
          <w:sz w:val="14"/>
          <w:szCs w:val="14"/>
        </w:rPr>
        <w:t xml:space="preserve"> </w:t>
      </w:r>
      <w:r w:rsidRPr="00F94CDF">
        <w:rPr>
          <w:spacing w:val="-3"/>
          <w:sz w:val="14"/>
          <w:szCs w:val="14"/>
        </w:rPr>
        <w:t>fraud,</w:t>
      </w:r>
      <w:r w:rsidRPr="00F94CDF">
        <w:rPr>
          <w:spacing w:val="143"/>
          <w:w w:val="99"/>
          <w:sz w:val="14"/>
          <w:szCs w:val="14"/>
        </w:rPr>
        <w:t xml:space="preserve"> </w:t>
      </w:r>
      <w:r w:rsidRPr="00F94CDF">
        <w:rPr>
          <w:sz w:val="14"/>
          <w:szCs w:val="14"/>
        </w:rPr>
        <w:t>waste</w:t>
      </w:r>
      <w:r w:rsidRPr="00F94CDF">
        <w:rPr>
          <w:spacing w:val="-3"/>
          <w:sz w:val="14"/>
          <w:szCs w:val="14"/>
        </w:rPr>
        <w:t xml:space="preserve"> </w:t>
      </w:r>
      <w:r w:rsidRPr="00F94CDF">
        <w:rPr>
          <w:spacing w:val="-1"/>
          <w:sz w:val="14"/>
          <w:szCs w:val="14"/>
        </w:rPr>
        <w:t>and</w:t>
      </w:r>
      <w:r w:rsidRPr="00F94CDF">
        <w:rPr>
          <w:spacing w:val="-2"/>
          <w:sz w:val="14"/>
          <w:szCs w:val="14"/>
        </w:rPr>
        <w:t xml:space="preserve"> </w:t>
      </w:r>
      <w:r w:rsidRPr="00F94CDF">
        <w:rPr>
          <w:spacing w:val="-3"/>
          <w:sz w:val="14"/>
          <w:szCs w:val="14"/>
        </w:rPr>
        <w:t>mismanagement.</w:t>
      </w:r>
      <w:r w:rsidRPr="00F94CDF">
        <w:rPr>
          <w:spacing w:val="32"/>
          <w:sz w:val="14"/>
          <w:szCs w:val="14"/>
        </w:rPr>
        <w:t xml:space="preserve"> </w:t>
      </w:r>
      <w:r w:rsidRPr="00F94CDF">
        <w:rPr>
          <w:spacing w:val="-1"/>
          <w:sz w:val="14"/>
          <w:szCs w:val="14"/>
        </w:rPr>
        <w:t>In</w:t>
      </w:r>
      <w:r w:rsidRPr="00F94CDF">
        <w:rPr>
          <w:spacing w:val="-5"/>
          <w:sz w:val="14"/>
          <w:szCs w:val="14"/>
        </w:rPr>
        <w:t xml:space="preserve"> </w:t>
      </w:r>
      <w:r w:rsidRPr="00F94CDF">
        <w:rPr>
          <w:spacing w:val="-1"/>
          <w:sz w:val="14"/>
          <w:szCs w:val="14"/>
        </w:rPr>
        <w:t>accordance</w:t>
      </w:r>
      <w:r w:rsidRPr="00F94CDF">
        <w:rPr>
          <w:spacing w:val="-3"/>
          <w:sz w:val="14"/>
          <w:szCs w:val="14"/>
        </w:rPr>
        <w:t xml:space="preserve"> </w:t>
      </w:r>
      <w:r w:rsidRPr="00F94CDF">
        <w:rPr>
          <w:spacing w:val="-1"/>
          <w:sz w:val="14"/>
          <w:szCs w:val="14"/>
        </w:rPr>
        <w:t>with</w:t>
      </w:r>
      <w:r w:rsidRPr="00F94CDF">
        <w:rPr>
          <w:spacing w:val="-5"/>
          <w:sz w:val="14"/>
          <w:szCs w:val="14"/>
        </w:rPr>
        <w:t xml:space="preserve"> </w:t>
      </w:r>
      <w:r w:rsidRPr="00F94CDF">
        <w:rPr>
          <w:spacing w:val="-2"/>
          <w:sz w:val="14"/>
          <w:szCs w:val="14"/>
        </w:rPr>
        <w:t xml:space="preserve">the </w:t>
      </w:r>
      <w:r w:rsidRPr="00F94CDF">
        <w:rPr>
          <w:spacing w:val="-1"/>
          <w:sz w:val="14"/>
          <w:szCs w:val="14"/>
        </w:rPr>
        <w:t>Paperwork</w:t>
      </w:r>
      <w:r w:rsidRPr="00F94CDF">
        <w:rPr>
          <w:spacing w:val="-2"/>
          <w:sz w:val="14"/>
          <w:szCs w:val="14"/>
        </w:rPr>
        <w:t xml:space="preserve"> </w:t>
      </w:r>
      <w:r w:rsidRPr="00F94CDF">
        <w:rPr>
          <w:spacing w:val="-1"/>
          <w:sz w:val="14"/>
          <w:szCs w:val="14"/>
        </w:rPr>
        <w:t>Reduction</w:t>
      </w:r>
      <w:r w:rsidRPr="00F94CDF">
        <w:rPr>
          <w:spacing w:val="-5"/>
          <w:sz w:val="14"/>
          <w:szCs w:val="14"/>
        </w:rPr>
        <w:t xml:space="preserve"> </w:t>
      </w:r>
      <w:r w:rsidRPr="00F94CDF">
        <w:rPr>
          <w:spacing w:val="-1"/>
          <w:sz w:val="14"/>
          <w:szCs w:val="14"/>
        </w:rPr>
        <w:t xml:space="preserve">Act, </w:t>
      </w:r>
      <w:r w:rsidRPr="00F94CDF">
        <w:rPr>
          <w:sz w:val="14"/>
          <w:szCs w:val="14"/>
        </w:rPr>
        <w:t>an</w:t>
      </w:r>
      <w:r w:rsidRPr="00F94CDF">
        <w:rPr>
          <w:spacing w:val="-5"/>
          <w:sz w:val="14"/>
          <w:szCs w:val="14"/>
        </w:rPr>
        <w:t xml:space="preserve"> </w:t>
      </w:r>
      <w:r w:rsidRPr="00F94CDF">
        <w:rPr>
          <w:spacing w:val="-1"/>
          <w:sz w:val="14"/>
          <w:szCs w:val="14"/>
        </w:rPr>
        <w:t>agency</w:t>
      </w:r>
      <w:r w:rsidRPr="00F94CDF">
        <w:rPr>
          <w:spacing w:val="-5"/>
          <w:sz w:val="14"/>
          <w:szCs w:val="14"/>
        </w:rPr>
        <w:t xml:space="preserve"> </w:t>
      </w:r>
      <w:r w:rsidRPr="00F94CDF">
        <w:rPr>
          <w:spacing w:val="-2"/>
          <w:sz w:val="14"/>
          <w:szCs w:val="14"/>
        </w:rPr>
        <w:t>may</w:t>
      </w:r>
      <w:r w:rsidRPr="00F94CDF">
        <w:rPr>
          <w:spacing w:val="-5"/>
          <w:sz w:val="14"/>
          <w:szCs w:val="14"/>
        </w:rPr>
        <w:t xml:space="preserve"> </w:t>
      </w:r>
      <w:r w:rsidRPr="00F94CDF">
        <w:rPr>
          <w:spacing w:val="-1"/>
          <w:sz w:val="14"/>
          <w:szCs w:val="14"/>
        </w:rPr>
        <w:t>not</w:t>
      </w:r>
      <w:r w:rsidRPr="00F94CDF">
        <w:rPr>
          <w:spacing w:val="-3"/>
          <w:sz w:val="14"/>
          <w:szCs w:val="14"/>
        </w:rPr>
        <w:t xml:space="preserve"> </w:t>
      </w:r>
      <w:r w:rsidRPr="00F94CDF">
        <w:rPr>
          <w:spacing w:val="-1"/>
          <w:sz w:val="14"/>
          <w:szCs w:val="14"/>
        </w:rPr>
        <w:t>conduct</w:t>
      </w:r>
      <w:r w:rsidRPr="00F94CDF">
        <w:rPr>
          <w:spacing w:val="-3"/>
          <w:sz w:val="14"/>
          <w:szCs w:val="14"/>
        </w:rPr>
        <w:t xml:space="preserve"> </w:t>
      </w:r>
      <w:r w:rsidRPr="00F94CDF">
        <w:rPr>
          <w:sz w:val="14"/>
          <w:szCs w:val="14"/>
        </w:rPr>
        <w:t>or</w:t>
      </w:r>
      <w:r w:rsidRPr="00F94CDF">
        <w:rPr>
          <w:spacing w:val="-4"/>
          <w:sz w:val="14"/>
          <w:szCs w:val="14"/>
        </w:rPr>
        <w:t xml:space="preserve"> </w:t>
      </w:r>
      <w:r w:rsidRPr="00F94CDF">
        <w:rPr>
          <w:spacing w:val="-1"/>
          <w:sz w:val="14"/>
          <w:szCs w:val="14"/>
        </w:rPr>
        <w:t>sponsor,</w:t>
      </w:r>
      <w:r w:rsidRPr="00F94CDF">
        <w:rPr>
          <w:spacing w:val="-2"/>
          <w:sz w:val="14"/>
          <w:szCs w:val="14"/>
        </w:rPr>
        <w:t xml:space="preserve"> </w:t>
      </w:r>
      <w:r w:rsidRPr="00F94CDF">
        <w:rPr>
          <w:spacing w:val="-1"/>
          <w:sz w:val="14"/>
          <w:szCs w:val="14"/>
        </w:rPr>
        <w:t>and</w:t>
      </w:r>
      <w:r w:rsidRPr="00F94CDF">
        <w:rPr>
          <w:spacing w:val="-2"/>
          <w:sz w:val="14"/>
          <w:szCs w:val="14"/>
        </w:rPr>
        <w:t xml:space="preserve"> </w:t>
      </w:r>
      <w:r w:rsidRPr="00F94CDF">
        <w:rPr>
          <w:sz w:val="14"/>
          <w:szCs w:val="14"/>
        </w:rPr>
        <w:t>a</w:t>
      </w:r>
      <w:r w:rsidRPr="00F94CDF">
        <w:rPr>
          <w:spacing w:val="-2"/>
          <w:sz w:val="14"/>
          <w:szCs w:val="14"/>
        </w:rPr>
        <w:t xml:space="preserve"> </w:t>
      </w:r>
      <w:r w:rsidRPr="00F94CDF">
        <w:rPr>
          <w:sz w:val="14"/>
          <w:szCs w:val="14"/>
        </w:rPr>
        <w:t>person</w:t>
      </w:r>
      <w:r w:rsidRPr="00F94CDF">
        <w:rPr>
          <w:spacing w:val="-5"/>
          <w:sz w:val="14"/>
          <w:szCs w:val="14"/>
        </w:rPr>
        <w:t xml:space="preserve"> </w:t>
      </w:r>
      <w:r w:rsidRPr="00F94CDF">
        <w:rPr>
          <w:spacing w:val="-2"/>
          <w:sz w:val="14"/>
          <w:szCs w:val="14"/>
        </w:rPr>
        <w:t>is</w:t>
      </w:r>
      <w:r w:rsidRPr="00F94CDF">
        <w:rPr>
          <w:spacing w:val="-1"/>
          <w:sz w:val="14"/>
          <w:szCs w:val="14"/>
        </w:rPr>
        <w:t xml:space="preserve"> not</w:t>
      </w:r>
      <w:r w:rsidRPr="00F94CDF">
        <w:rPr>
          <w:spacing w:val="-3"/>
          <w:sz w:val="14"/>
          <w:szCs w:val="14"/>
        </w:rPr>
        <w:t xml:space="preserve"> </w:t>
      </w:r>
      <w:r w:rsidRPr="00F94CDF">
        <w:rPr>
          <w:spacing w:val="-1"/>
          <w:sz w:val="14"/>
          <w:szCs w:val="14"/>
        </w:rPr>
        <w:t>required</w:t>
      </w:r>
      <w:r w:rsidRPr="00F94CDF">
        <w:rPr>
          <w:spacing w:val="-3"/>
          <w:sz w:val="14"/>
          <w:szCs w:val="14"/>
        </w:rPr>
        <w:t xml:space="preserve"> </w:t>
      </w:r>
      <w:r w:rsidRPr="00F94CDF">
        <w:rPr>
          <w:spacing w:val="-1"/>
          <w:sz w:val="14"/>
          <w:szCs w:val="14"/>
        </w:rPr>
        <w:t>to</w:t>
      </w:r>
      <w:r w:rsidRPr="00F94CDF">
        <w:rPr>
          <w:spacing w:val="-2"/>
          <w:sz w:val="14"/>
          <w:szCs w:val="14"/>
        </w:rPr>
        <w:t xml:space="preserve"> </w:t>
      </w:r>
      <w:r w:rsidRPr="00F94CDF">
        <w:rPr>
          <w:spacing w:val="-1"/>
          <w:sz w:val="14"/>
          <w:szCs w:val="14"/>
        </w:rPr>
        <w:t>respond</w:t>
      </w:r>
      <w:r w:rsidRPr="00F94CDF">
        <w:rPr>
          <w:spacing w:val="-2"/>
          <w:sz w:val="14"/>
          <w:szCs w:val="14"/>
        </w:rPr>
        <w:t xml:space="preserve"> </w:t>
      </w:r>
      <w:r w:rsidRPr="00F94CDF">
        <w:rPr>
          <w:spacing w:val="-1"/>
          <w:sz w:val="14"/>
          <w:szCs w:val="14"/>
        </w:rPr>
        <w:t xml:space="preserve">to, </w:t>
      </w:r>
      <w:r w:rsidRPr="00F94CDF">
        <w:rPr>
          <w:sz w:val="14"/>
          <w:szCs w:val="14"/>
        </w:rPr>
        <w:t>a</w:t>
      </w:r>
      <w:r w:rsidRPr="00F94CDF">
        <w:rPr>
          <w:spacing w:val="-3"/>
          <w:sz w:val="14"/>
          <w:szCs w:val="14"/>
        </w:rPr>
        <w:t xml:space="preserve"> </w:t>
      </w:r>
      <w:r w:rsidRPr="00F94CDF">
        <w:rPr>
          <w:spacing w:val="-1"/>
          <w:sz w:val="14"/>
          <w:szCs w:val="14"/>
        </w:rPr>
        <w:t>collection</w:t>
      </w:r>
      <w:r w:rsidRPr="00F94CDF">
        <w:rPr>
          <w:spacing w:val="-5"/>
          <w:sz w:val="14"/>
          <w:szCs w:val="14"/>
        </w:rPr>
        <w:t xml:space="preserve"> </w:t>
      </w:r>
      <w:r w:rsidRPr="00F94CDF">
        <w:rPr>
          <w:sz w:val="14"/>
          <w:szCs w:val="14"/>
        </w:rPr>
        <w:t>of</w:t>
      </w:r>
      <w:r w:rsidRPr="00F94CDF">
        <w:rPr>
          <w:spacing w:val="-5"/>
          <w:sz w:val="14"/>
          <w:szCs w:val="14"/>
        </w:rPr>
        <w:t xml:space="preserve"> </w:t>
      </w:r>
      <w:r w:rsidRPr="00F94CDF">
        <w:rPr>
          <w:spacing w:val="-2"/>
          <w:sz w:val="14"/>
          <w:szCs w:val="14"/>
        </w:rPr>
        <w:t>information, unless</w:t>
      </w:r>
      <w:r w:rsidRPr="00F94CDF">
        <w:rPr>
          <w:spacing w:val="-1"/>
          <w:sz w:val="14"/>
          <w:szCs w:val="14"/>
        </w:rPr>
        <w:t xml:space="preserve"> </w:t>
      </w:r>
      <w:r w:rsidRPr="00F94CDF">
        <w:rPr>
          <w:spacing w:val="-2"/>
          <w:sz w:val="14"/>
          <w:szCs w:val="14"/>
        </w:rPr>
        <w:t>the</w:t>
      </w:r>
      <w:r w:rsidRPr="00F94CDF">
        <w:rPr>
          <w:spacing w:val="88"/>
          <w:w w:val="99"/>
          <w:sz w:val="14"/>
          <w:szCs w:val="14"/>
        </w:rPr>
        <w:t xml:space="preserve"> </w:t>
      </w:r>
      <w:r w:rsidRPr="00F94CDF">
        <w:rPr>
          <w:spacing w:val="-2"/>
          <w:sz w:val="14"/>
          <w:szCs w:val="14"/>
        </w:rPr>
        <w:t>collection</w:t>
      </w:r>
      <w:r w:rsidRPr="00F94CDF">
        <w:rPr>
          <w:spacing w:val="-7"/>
          <w:sz w:val="14"/>
          <w:szCs w:val="14"/>
        </w:rPr>
        <w:t xml:space="preserve"> </w:t>
      </w:r>
      <w:r w:rsidRPr="00F94CDF">
        <w:rPr>
          <w:spacing w:val="-2"/>
          <w:sz w:val="14"/>
          <w:szCs w:val="14"/>
        </w:rPr>
        <w:t xml:space="preserve">displays </w:t>
      </w:r>
      <w:r w:rsidRPr="00F94CDF">
        <w:rPr>
          <w:sz w:val="14"/>
          <w:szCs w:val="14"/>
        </w:rPr>
        <w:t>a</w:t>
      </w:r>
      <w:r w:rsidRPr="00F94CDF">
        <w:rPr>
          <w:spacing w:val="-4"/>
          <w:sz w:val="14"/>
          <w:szCs w:val="14"/>
        </w:rPr>
        <w:t xml:space="preserve"> </w:t>
      </w:r>
      <w:r w:rsidRPr="00F94CDF">
        <w:rPr>
          <w:spacing w:val="-2"/>
          <w:sz w:val="14"/>
          <w:szCs w:val="14"/>
        </w:rPr>
        <w:t>currently</w:t>
      </w:r>
      <w:r w:rsidRPr="00F94CDF">
        <w:rPr>
          <w:spacing w:val="-6"/>
          <w:sz w:val="14"/>
          <w:szCs w:val="14"/>
        </w:rPr>
        <w:t xml:space="preserve"> </w:t>
      </w:r>
      <w:r w:rsidRPr="00F94CDF">
        <w:rPr>
          <w:spacing w:val="-2"/>
          <w:sz w:val="14"/>
          <w:szCs w:val="14"/>
        </w:rPr>
        <w:t>valid</w:t>
      </w:r>
      <w:r w:rsidRPr="00F94CDF">
        <w:rPr>
          <w:spacing w:val="-4"/>
          <w:sz w:val="14"/>
          <w:szCs w:val="14"/>
        </w:rPr>
        <w:t xml:space="preserve"> </w:t>
      </w:r>
      <w:r w:rsidRPr="00F94CDF">
        <w:rPr>
          <w:sz w:val="14"/>
          <w:szCs w:val="14"/>
        </w:rPr>
        <w:t>OMB</w:t>
      </w:r>
      <w:r w:rsidRPr="00F94CDF">
        <w:rPr>
          <w:spacing w:val="-5"/>
          <w:sz w:val="14"/>
          <w:szCs w:val="14"/>
        </w:rPr>
        <w:t xml:space="preserve"> </w:t>
      </w:r>
      <w:r w:rsidRPr="00F94CDF">
        <w:rPr>
          <w:spacing w:val="-1"/>
          <w:sz w:val="14"/>
          <w:szCs w:val="14"/>
        </w:rPr>
        <w:t>control</w:t>
      </w:r>
      <w:r w:rsidRPr="00F94CDF">
        <w:rPr>
          <w:spacing w:val="-7"/>
          <w:sz w:val="14"/>
          <w:szCs w:val="14"/>
        </w:rPr>
        <w:t xml:space="preserve"> </w:t>
      </w:r>
      <w:r w:rsidRPr="00F94CDF">
        <w:rPr>
          <w:spacing w:val="-2"/>
          <w:sz w:val="14"/>
          <w:szCs w:val="14"/>
        </w:rPr>
        <w:t>number.</w:t>
      </w:r>
    </w:p>
    <w:p w14:paraId="2838B484" w14:textId="77777777" w:rsidR="00F94CDF" w:rsidRPr="00F94CDF" w:rsidRDefault="00F94CDF" w:rsidP="006620B5">
      <w:pPr>
        <w:widowControl w:val="0"/>
        <w:spacing w:line="246" w:lineRule="auto"/>
        <w:rPr>
          <w:sz w:val="14"/>
          <w:szCs w:val="14"/>
        </w:rPr>
      </w:pPr>
      <w:r w:rsidRPr="00F94CDF">
        <w:rPr>
          <w:b/>
          <w:color w:val="231F20"/>
          <w:spacing w:val="-1"/>
          <w:sz w:val="14"/>
          <w:szCs w:val="14"/>
        </w:rPr>
        <w:t>Privacy</w:t>
      </w:r>
      <w:r w:rsidRPr="00F94CDF">
        <w:rPr>
          <w:b/>
          <w:color w:val="231F20"/>
          <w:spacing w:val="-3"/>
          <w:sz w:val="14"/>
          <w:szCs w:val="14"/>
        </w:rPr>
        <w:t xml:space="preserve"> </w:t>
      </w:r>
      <w:r w:rsidRPr="00F94CDF">
        <w:rPr>
          <w:b/>
          <w:color w:val="231F20"/>
          <w:spacing w:val="-1"/>
          <w:sz w:val="14"/>
          <w:szCs w:val="14"/>
        </w:rPr>
        <w:t>Statement:</w:t>
      </w:r>
      <w:r w:rsidRPr="00F94CDF">
        <w:rPr>
          <w:b/>
          <w:color w:val="231F20"/>
          <w:spacing w:val="-4"/>
          <w:sz w:val="14"/>
          <w:szCs w:val="14"/>
        </w:rPr>
        <w:t xml:space="preserve"> </w:t>
      </w:r>
      <w:r w:rsidRPr="00F94CDF">
        <w:rPr>
          <w:color w:val="231F20"/>
          <w:spacing w:val="-2"/>
          <w:sz w:val="14"/>
          <w:szCs w:val="14"/>
        </w:rPr>
        <w:t>Public</w:t>
      </w:r>
      <w:r w:rsidRPr="00F94CDF">
        <w:rPr>
          <w:color w:val="231F20"/>
          <w:spacing w:val="-3"/>
          <w:sz w:val="14"/>
          <w:szCs w:val="14"/>
        </w:rPr>
        <w:t xml:space="preserve"> </w:t>
      </w:r>
      <w:r w:rsidRPr="00F94CDF">
        <w:rPr>
          <w:color w:val="231F20"/>
          <w:spacing w:val="-2"/>
          <w:sz w:val="14"/>
          <w:szCs w:val="14"/>
        </w:rPr>
        <w:t>Law</w:t>
      </w:r>
      <w:r w:rsidRPr="00F94CDF">
        <w:rPr>
          <w:color w:val="231F20"/>
          <w:spacing w:val="-3"/>
          <w:sz w:val="14"/>
          <w:szCs w:val="14"/>
        </w:rPr>
        <w:t xml:space="preserve"> </w:t>
      </w:r>
      <w:r w:rsidRPr="00F94CDF">
        <w:rPr>
          <w:color w:val="231F20"/>
          <w:spacing w:val="-1"/>
          <w:sz w:val="14"/>
          <w:szCs w:val="14"/>
        </w:rPr>
        <w:t>102-550,</w:t>
      </w:r>
      <w:r w:rsidRPr="00F94CDF">
        <w:rPr>
          <w:color w:val="231F20"/>
          <w:spacing w:val="-2"/>
          <w:sz w:val="14"/>
          <w:szCs w:val="14"/>
        </w:rPr>
        <w:t xml:space="preserve"> authorizes the</w:t>
      </w:r>
      <w:r w:rsidRPr="00F94CDF">
        <w:rPr>
          <w:color w:val="231F20"/>
          <w:spacing w:val="-3"/>
          <w:sz w:val="14"/>
          <w:szCs w:val="14"/>
        </w:rPr>
        <w:t xml:space="preserve"> </w:t>
      </w:r>
      <w:r w:rsidRPr="00F94CDF">
        <w:rPr>
          <w:color w:val="231F20"/>
          <w:spacing w:val="-2"/>
          <w:sz w:val="14"/>
          <w:szCs w:val="14"/>
        </w:rPr>
        <w:t>Department</w:t>
      </w:r>
      <w:r w:rsidRPr="00F94CDF">
        <w:rPr>
          <w:color w:val="231F20"/>
          <w:spacing w:val="-4"/>
          <w:sz w:val="14"/>
          <w:szCs w:val="14"/>
        </w:rPr>
        <w:t xml:space="preserve"> </w:t>
      </w:r>
      <w:r w:rsidRPr="00F94CDF">
        <w:rPr>
          <w:color w:val="231F20"/>
          <w:sz w:val="14"/>
          <w:szCs w:val="14"/>
        </w:rPr>
        <w:t>of</w:t>
      </w:r>
      <w:r w:rsidRPr="00F94CDF">
        <w:rPr>
          <w:color w:val="231F20"/>
          <w:spacing w:val="-7"/>
          <w:sz w:val="14"/>
          <w:szCs w:val="14"/>
        </w:rPr>
        <w:t xml:space="preserve"> </w:t>
      </w:r>
      <w:r w:rsidRPr="00F94CDF">
        <w:rPr>
          <w:color w:val="231F20"/>
          <w:spacing w:val="-2"/>
          <w:sz w:val="14"/>
          <w:szCs w:val="14"/>
        </w:rPr>
        <w:t>Housing</w:t>
      </w:r>
      <w:r w:rsidRPr="00F94CDF">
        <w:rPr>
          <w:color w:val="231F20"/>
          <w:spacing w:val="-5"/>
          <w:sz w:val="14"/>
          <w:szCs w:val="14"/>
        </w:rPr>
        <w:t xml:space="preserve"> </w:t>
      </w:r>
      <w:r w:rsidRPr="00F94CDF">
        <w:rPr>
          <w:color w:val="231F20"/>
          <w:spacing w:val="-1"/>
          <w:sz w:val="14"/>
          <w:szCs w:val="14"/>
        </w:rPr>
        <w:t>and</w:t>
      </w:r>
      <w:r w:rsidRPr="00F94CDF">
        <w:rPr>
          <w:color w:val="231F20"/>
          <w:spacing w:val="-3"/>
          <w:sz w:val="14"/>
          <w:szCs w:val="14"/>
        </w:rPr>
        <w:t xml:space="preserve"> </w:t>
      </w:r>
      <w:r w:rsidRPr="00F94CDF">
        <w:rPr>
          <w:color w:val="231F20"/>
          <w:spacing w:val="-1"/>
          <w:sz w:val="14"/>
          <w:szCs w:val="14"/>
        </w:rPr>
        <w:t>Urban</w:t>
      </w:r>
      <w:r w:rsidRPr="00F94CDF">
        <w:rPr>
          <w:color w:val="231F20"/>
          <w:spacing w:val="-6"/>
          <w:sz w:val="14"/>
          <w:szCs w:val="14"/>
        </w:rPr>
        <w:t xml:space="preserve"> </w:t>
      </w:r>
      <w:r w:rsidRPr="00F94CDF">
        <w:rPr>
          <w:color w:val="231F20"/>
          <w:spacing w:val="-2"/>
          <w:sz w:val="14"/>
          <w:szCs w:val="14"/>
        </w:rPr>
        <w:t>Development</w:t>
      </w:r>
      <w:r w:rsidRPr="00F94CDF">
        <w:rPr>
          <w:color w:val="231F20"/>
          <w:spacing w:val="-4"/>
          <w:sz w:val="14"/>
          <w:szCs w:val="14"/>
        </w:rPr>
        <w:t xml:space="preserve"> </w:t>
      </w:r>
      <w:r w:rsidRPr="00F94CDF">
        <w:rPr>
          <w:color w:val="231F20"/>
          <w:spacing w:val="-1"/>
          <w:sz w:val="14"/>
          <w:szCs w:val="14"/>
        </w:rPr>
        <w:t>(HUD)</w:t>
      </w:r>
      <w:r w:rsidRPr="00F94CDF">
        <w:rPr>
          <w:color w:val="231F20"/>
          <w:spacing w:val="-4"/>
          <w:sz w:val="14"/>
          <w:szCs w:val="14"/>
        </w:rPr>
        <w:t xml:space="preserve"> </w:t>
      </w:r>
      <w:r w:rsidRPr="00F94CDF">
        <w:rPr>
          <w:color w:val="231F20"/>
          <w:spacing w:val="-1"/>
          <w:sz w:val="14"/>
          <w:szCs w:val="14"/>
        </w:rPr>
        <w:t>to</w:t>
      </w:r>
      <w:r w:rsidRPr="00F94CDF">
        <w:rPr>
          <w:color w:val="231F20"/>
          <w:spacing w:val="-3"/>
          <w:sz w:val="14"/>
          <w:szCs w:val="14"/>
        </w:rPr>
        <w:t xml:space="preserve"> </w:t>
      </w:r>
      <w:r w:rsidRPr="00F94CDF">
        <w:rPr>
          <w:color w:val="231F20"/>
          <w:spacing w:val="-1"/>
          <w:sz w:val="14"/>
          <w:szCs w:val="14"/>
        </w:rPr>
        <w:t>collect</w:t>
      </w:r>
      <w:r w:rsidRPr="00F94CDF">
        <w:rPr>
          <w:color w:val="231F20"/>
          <w:spacing w:val="-3"/>
          <w:sz w:val="14"/>
          <w:szCs w:val="14"/>
        </w:rPr>
        <w:t xml:space="preserve"> </w:t>
      </w:r>
      <w:r w:rsidRPr="00F94CDF">
        <w:rPr>
          <w:color w:val="231F20"/>
          <w:spacing w:val="-1"/>
          <w:sz w:val="14"/>
          <w:szCs w:val="14"/>
        </w:rPr>
        <w:t>all</w:t>
      </w:r>
      <w:r w:rsidRPr="00F94CDF">
        <w:rPr>
          <w:color w:val="231F20"/>
          <w:spacing w:val="-6"/>
          <w:sz w:val="14"/>
          <w:szCs w:val="14"/>
        </w:rPr>
        <w:t xml:space="preserve"> </w:t>
      </w:r>
      <w:r w:rsidRPr="00F94CDF">
        <w:rPr>
          <w:color w:val="231F20"/>
          <w:spacing w:val="-2"/>
          <w:sz w:val="14"/>
          <w:szCs w:val="14"/>
        </w:rPr>
        <w:t>the</w:t>
      </w:r>
      <w:r w:rsidRPr="00F94CDF">
        <w:rPr>
          <w:color w:val="231F20"/>
          <w:spacing w:val="-3"/>
          <w:sz w:val="14"/>
          <w:szCs w:val="14"/>
        </w:rPr>
        <w:t xml:space="preserve"> </w:t>
      </w:r>
      <w:r w:rsidRPr="00F94CDF">
        <w:rPr>
          <w:color w:val="231F20"/>
          <w:spacing w:val="-2"/>
          <w:sz w:val="14"/>
          <w:szCs w:val="14"/>
        </w:rPr>
        <w:t>information</w:t>
      </w:r>
      <w:r w:rsidRPr="00F94CDF">
        <w:rPr>
          <w:color w:val="231F20"/>
          <w:spacing w:val="-6"/>
          <w:sz w:val="14"/>
          <w:szCs w:val="14"/>
        </w:rPr>
        <w:t xml:space="preserve"> </w:t>
      </w:r>
      <w:r w:rsidRPr="00F94CDF">
        <w:rPr>
          <w:color w:val="231F20"/>
          <w:spacing w:val="-1"/>
          <w:sz w:val="14"/>
          <w:szCs w:val="14"/>
        </w:rPr>
        <w:t>(except</w:t>
      </w:r>
      <w:r w:rsidRPr="00F94CDF">
        <w:rPr>
          <w:color w:val="231F20"/>
          <w:spacing w:val="-4"/>
          <w:sz w:val="14"/>
          <w:szCs w:val="14"/>
        </w:rPr>
        <w:t xml:space="preserve"> </w:t>
      </w:r>
      <w:r w:rsidRPr="00F94CDF">
        <w:rPr>
          <w:color w:val="231F20"/>
          <w:spacing w:val="-2"/>
          <w:sz w:val="14"/>
          <w:szCs w:val="14"/>
        </w:rPr>
        <w:t xml:space="preserve">the </w:t>
      </w:r>
      <w:r w:rsidRPr="00F94CDF">
        <w:rPr>
          <w:color w:val="231F20"/>
          <w:spacing w:val="-1"/>
          <w:sz w:val="14"/>
          <w:szCs w:val="14"/>
        </w:rPr>
        <w:t>Social</w:t>
      </w:r>
      <w:r w:rsidRPr="00F94CDF">
        <w:rPr>
          <w:color w:val="231F20"/>
          <w:spacing w:val="-6"/>
          <w:sz w:val="14"/>
          <w:szCs w:val="14"/>
        </w:rPr>
        <w:t xml:space="preserve"> </w:t>
      </w:r>
      <w:r w:rsidRPr="00F94CDF">
        <w:rPr>
          <w:color w:val="231F20"/>
          <w:spacing w:val="-2"/>
          <w:sz w:val="14"/>
          <w:szCs w:val="14"/>
        </w:rPr>
        <w:t>Security</w:t>
      </w:r>
      <w:r w:rsidRPr="00F94CDF">
        <w:rPr>
          <w:color w:val="231F20"/>
          <w:spacing w:val="-6"/>
          <w:sz w:val="14"/>
          <w:szCs w:val="14"/>
        </w:rPr>
        <w:t xml:space="preserve"> </w:t>
      </w:r>
      <w:r w:rsidRPr="00F94CDF">
        <w:rPr>
          <w:color w:val="231F20"/>
          <w:spacing w:val="-2"/>
          <w:sz w:val="14"/>
          <w:szCs w:val="14"/>
        </w:rPr>
        <w:t>Number</w:t>
      </w:r>
      <w:r w:rsidRPr="00F94CDF">
        <w:rPr>
          <w:color w:val="231F20"/>
          <w:spacing w:val="-4"/>
          <w:sz w:val="14"/>
          <w:szCs w:val="14"/>
        </w:rPr>
        <w:t xml:space="preserve"> </w:t>
      </w:r>
      <w:r w:rsidRPr="00F94CDF">
        <w:rPr>
          <w:color w:val="231F20"/>
          <w:spacing w:val="-1"/>
          <w:sz w:val="14"/>
          <w:szCs w:val="14"/>
        </w:rPr>
        <w:t>(SSN))</w:t>
      </w:r>
      <w:r w:rsidRPr="00F94CDF">
        <w:rPr>
          <w:color w:val="231F20"/>
          <w:spacing w:val="-3"/>
          <w:sz w:val="14"/>
          <w:szCs w:val="14"/>
        </w:rPr>
        <w:t xml:space="preserve"> </w:t>
      </w:r>
      <w:r w:rsidRPr="00F94CDF">
        <w:rPr>
          <w:color w:val="231F20"/>
          <w:spacing w:val="-2"/>
          <w:sz w:val="14"/>
          <w:szCs w:val="14"/>
        </w:rPr>
        <w:t>which</w:t>
      </w:r>
      <w:r w:rsidRPr="00F94CDF">
        <w:rPr>
          <w:color w:val="231F20"/>
          <w:spacing w:val="-6"/>
          <w:sz w:val="14"/>
          <w:szCs w:val="14"/>
        </w:rPr>
        <w:t xml:space="preserve"> </w:t>
      </w:r>
      <w:r w:rsidRPr="00F94CDF">
        <w:rPr>
          <w:color w:val="231F20"/>
          <w:spacing w:val="-2"/>
          <w:sz w:val="14"/>
          <w:szCs w:val="14"/>
        </w:rPr>
        <w:t>will</w:t>
      </w:r>
      <w:r w:rsidRPr="00F94CDF">
        <w:rPr>
          <w:color w:val="231F20"/>
          <w:spacing w:val="-6"/>
          <w:sz w:val="14"/>
          <w:szCs w:val="14"/>
        </w:rPr>
        <w:t xml:space="preserve"> </w:t>
      </w:r>
      <w:r w:rsidRPr="00F94CDF">
        <w:rPr>
          <w:color w:val="231F20"/>
          <w:sz w:val="14"/>
          <w:szCs w:val="14"/>
        </w:rPr>
        <w:t>be</w:t>
      </w:r>
      <w:r w:rsidRPr="00F94CDF">
        <w:rPr>
          <w:color w:val="231F20"/>
          <w:spacing w:val="158"/>
          <w:w w:val="99"/>
          <w:sz w:val="14"/>
          <w:szCs w:val="14"/>
        </w:rPr>
        <w:t xml:space="preserve"> </w:t>
      </w:r>
      <w:r w:rsidRPr="00F94CDF">
        <w:rPr>
          <w:color w:val="231F20"/>
          <w:spacing w:val="-1"/>
          <w:sz w:val="14"/>
          <w:szCs w:val="14"/>
        </w:rPr>
        <w:t>used</w:t>
      </w:r>
      <w:r w:rsidRPr="00F94CDF">
        <w:rPr>
          <w:color w:val="231F20"/>
          <w:spacing w:val="-3"/>
          <w:sz w:val="14"/>
          <w:szCs w:val="14"/>
        </w:rPr>
        <w:t xml:space="preserve"> </w:t>
      </w:r>
      <w:r w:rsidRPr="00F94CDF">
        <w:rPr>
          <w:color w:val="231F20"/>
          <w:sz w:val="14"/>
          <w:szCs w:val="14"/>
        </w:rPr>
        <w:t>by</w:t>
      </w:r>
      <w:r w:rsidRPr="00F94CDF">
        <w:rPr>
          <w:color w:val="231F20"/>
          <w:spacing w:val="-6"/>
          <w:sz w:val="14"/>
          <w:szCs w:val="14"/>
        </w:rPr>
        <w:t xml:space="preserve"> </w:t>
      </w:r>
      <w:r w:rsidRPr="00F94CDF">
        <w:rPr>
          <w:color w:val="231F20"/>
          <w:spacing w:val="-1"/>
          <w:sz w:val="14"/>
          <w:szCs w:val="14"/>
        </w:rPr>
        <w:t>HUD</w:t>
      </w:r>
      <w:r w:rsidRPr="00F94CDF">
        <w:rPr>
          <w:color w:val="231F20"/>
          <w:spacing w:val="-3"/>
          <w:sz w:val="14"/>
          <w:szCs w:val="14"/>
        </w:rPr>
        <w:t xml:space="preserve"> </w:t>
      </w:r>
      <w:r w:rsidRPr="00F94CDF">
        <w:rPr>
          <w:color w:val="231F20"/>
          <w:spacing w:val="-1"/>
          <w:sz w:val="14"/>
          <w:szCs w:val="14"/>
        </w:rPr>
        <w:t>to</w:t>
      </w:r>
      <w:r w:rsidRPr="00F94CDF">
        <w:rPr>
          <w:color w:val="231F20"/>
          <w:spacing w:val="-3"/>
          <w:sz w:val="14"/>
          <w:szCs w:val="14"/>
        </w:rPr>
        <w:t xml:space="preserve"> </w:t>
      </w:r>
      <w:r w:rsidRPr="00F94CDF">
        <w:rPr>
          <w:color w:val="231F20"/>
          <w:spacing w:val="-1"/>
          <w:sz w:val="14"/>
          <w:szCs w:val="14"/>
        </w:rPr>
        <w:t>protect</w:t>
      </w:r>
      <w:r w:rsidRPr="00F94CDF">
        <w:rPr>
          <w:color w:val="231F20"/>
          <w:spacing w:val="-4"/>
          <w:sz w:val="14"/>
          <w:szCs w:val="14"/>
        </w:rPr>
        <w:t xml:space="preserve"> </w:t>
      </w:r>
      <w:r w:rsidRPr="00F94CDF">
        <w:rPr>
          <w:color w:val="231F20"/>
          <w:spacing w:val="-2"/>
          <w:sz w:val="14"/>
          <w:szCs w:val="14"/>
        </w:rPr>
        <w:t>disbursement</w:t>
      </w:r>
      <w:r w:rsidRPr="00F94CDF">
        <w:rPr>
          <w:color w:val="231F20"/>
          <w:spacing w:val="-4"/>
          <w:sz w:val="14"/>
          <w:szCs w:val="14"/>
        </w:rPr>
        <w:t xml:space="preserve"> </w:t>
      </w:r>
      <w:r w:rsidRPr="00F94CDF">
        <w:rPr>
          <w:color w:val="231F20"/>
          <w:spacing w:val="-1"/>
          <w:sz w:val="14"/>
          <w:szCs w:val="14"/>
        </w:rPr>
        <w:t>data</w:t>
      </w:r>
      <w:r w:rsidRPr="00F94CDF">
        <w:rPr>
          <w:color w:val="231F20"/>
          <w:spacing w:val="-3"/>
          <w:sz w:val="14"/>
          <w:szCs w:val="14"/>
        </w:rPr>
        <w:t xml:space="preserve"> </w:t>
      </w:r>
      <w:r w:rsidRPr="00F94CDF">
        <w:rPr>
          <w:color w:val="231F20"/>
          <w:spacing w:val="-2"/>
          <w:sz w:val="14"/>
          <w:szCs w:val="14"/>
        </w:rPr>
        <w:t>from</w:t>
      </w:r>
      <w:r w:rsidRPr="00F94CDF">
        <w:rPr>
          <w:color w:val="231F20"/>
          <w:spacing w:val="-8"/>
          <w:sz w:val="14"/>
          <w:szCs w:val="14"/>
        </w:rPr>
        <w:t xml:space="preserve"> </w:t>
      </w:r>
      <w:r w:rsidRPr="00F94CDF">
        <w:rPr>
          <w:color w:val="231F20"/>
          <w:spacing w:val="-2"/>
          <w:sz w:val="14"/>
          <w:szCs w:val="14"/>
        </w:rPr>
        <w:t>fraudulent</w:t>
      </w:r>
      <w:r w:rsidRPr="00F94CDF">
        <w:rPr>
          <w:color w:val="231F20"/>
          <w:spacing w:val="-4"/>
          <w:sz w:val="14"/>
          <w:szCs w:val="14"/>
        </w:rPr>
        <w:t xml:space="preserve"> </w:t>
      </w:r>
      <w:r w:rsidRPr="00F94CDF">
        <w:rPr>
          <w:color w:val="231F20"/>
          <w:spacing w:val="-1"/>
          <w:sz w:val="14"/>
          <w:szCs w:val="14"/>
        </w:rPr>
        <w:t>actions.</w:t>
      </w:r>
    </w:p>
    <w:p w14:paraId="344F1D68" w14:textId="77777777" w:rsidR="000B3A86" w:rsidRDefault="000B3A86" w:rsidP="00F94CDF">
      <w:pPr>
        <w:spacing w:before="2"/>
        <w:ind w:right="1209"/>
        <w:jc w:val="right"/>
        <w:rPr>
          <w:rFonts w:eastAsia="Calibri" w:hAnsi="Calibri"/>
          <w:spacing w:val="-2"/>
          <w:sz w:val="14"/>
          <w:szCs w:val="22"/>
        </w:rPr>
      </w:pPr>
    </w:p>
    <w:p w14:paraId="3F18AAF3" w14:textId="77777777" w:rsidR="00781C21" w:rsidRDefault="00781C21" w:rsidP="000B3A86">
      <w:pPr>
        <w:spacing w:before="2"/>
        <w:ind w:right="1209"/>
        <w:jc w:val="right"/>
        <w:rPr>
          <w:rFonts w:eastAsia="Calibri" w:hAnsi="Calibri"/>
          <w:spacing w:val="-2"/>
          <w:sz w:val="14"/>
          <w:szCs w:val="22"/>
        </w:rPr>
      </w:pPr>
    </w:p>
    <w:p w14:paraId="54A8C587" w14:textId="7F5CC79A" w:rsidR="00F94CDF" w:rsidRPr="004F693A" w:rsidRDefault="00F94CDF" w:rsidP="00CD2D49">
      <w:pPr>
        <w:spacing w:before="2"/>
        <w:ind w:left="1440" w:right="1209" w:firstLine="720"/>
        <w:jc w:val="right"/>
      </w:pPr>
      <w:r w:rsidRPr="00F94CDF">
        <w:rPr>
          <w:rFonts w:eastAsia="Calibri" w:hAnsi="Calibri"/>
          <w:spacing w:val="-2"/>
          <w:sz w:val="14"/>
          <w:szCs w:val="22"/>
        </w:rPr>
        <w:t>Form</w:t>
      </w:r>
      <w:r w:rsidRPr="00F94CDF">
        <w:rPr>
          <w:rFonts w:eastAsia="Calibri" w:hAnsi="Calibri"/>
          <w:spacing w:val="-10"/>
          <w:sz w:val="14"/>
          <w:szCs w:val="22"/>
        </w:rPr>
        <w:t xml:space="preserve"> </w:t>
      </w:r>
      <w:r w:rsidRPr="00F94CDF">
        <w:rPr>
          <w:rFonts w:eastAsia="Calibri" w:hAnsi="Calibri"/>
          <w:b/>
          <w:spacing w:val="-1"/>
          <w:sz w:val="14"/>
          <w:szCs w:val="22"/>
        </w:rPr>
        <w:t>HUD-</w:t>
      </w:r>
      <w:r w:rsidRPr="00F94CDF">
        <w:rPr>
          <w:rFonts w:eastAsia="Calibri" w:hAnsi="Calibri"/>
          <w:b/>
          <w:spacing w:val="-5"/>
          <w:sz w:val="14"/>
          <w:szCs w:val="22"/>
        </w:rPr>
        <w:t xml:space="preserve"> </w:t>
      </w:r>
      <w:r w:rsidRPr="00F94CDF">
        <w:rPr>
          <w:rFonts w:eastAsia="Calibri" w:hAnsi="Calibri"/>
          <w:b/>
          <w:sz w:val="14"/>
          <w:szCs w:val="22"/>
        </w:rPr>
        <w:t>92006</w:t>
      </w:r>
      <w:r w:rsidRPr="00F94CDF">
        <w:rPr>
          <w:rFonts w:eastAsia="Calibri" w:hAnsi="Calibri"/>
          <w:b/>
          <w:spacing w:val="-4"/>
          <w:sz w:val="14"/>
          <w:szCs w:val="22"/>
        </w:rPr>
        <w:t xml:space="preserve"> </w:t>
      </w:r>
      <w:r w:rsidRPr="00F94CDF">
        <w:rPr>
          <w:rFonts w:eastAsia="Calibri" w:hAnsi="Calibri"/>
          <w:spacing w:val="-1"/>
          <w:sz w:val="14"/>
          <w:szCs w:val="22"/>
        </w:rPr>
        <w:t>(05/09)</w:t>
      </w:r>
      <w:bookmarkStart w:id="0" w:name="_GoBack"/>
      <w:bookmarkEnd w:id="0"/>
    </w:p>
    <w:sectPr w:rsidR="00F94CDF" w:rsidRPr="004F693A" w:rsidSect="000B3A86">
      <w:headerReference w:type="default" r:id="rId11"/>
      <w:pgSz w:w="12240" w:h="15840" w:code="1"/>
      <w:pgMar w:top="360" w:right="900" w:bottom="450" w:left="900" w:header="720" w:footer="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5F609" w14:textId="77777777" w:rsidR="00F94CDF" w:rsidRDefault="00F94CDF" w:rsidP="00D720CF">
      <w:r>
        <w:separator/>
      </w:r>
    </w:p>
  </w:endnote>
  <w:endnote w:type="continuationSeparator" w:id="0">
    <w:p w14:paraId="370A39B2" w14:textId="77777777" w:rsidR="00F94CDF" w:rsidRDefault="00F94CDF" w:rsidP="00D720CF">
      <w:r>
        <w:continuationSeparator/>
      </w:r>
    </w:p>
  </w:endnote>
  <w:endnote w:type="continuationNotice" w:id="1">
    <w:p w14:paraId="1F1A0572" w14:textId="77777777" w:rsidR="00F94CDF" w:rsidRDefault="00F94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B6DF5" w14:textId="77777777" w:rsidR="00F94CDF" w:rsidRPr="00640B26" w:rsidRDefault="00F94CDF" w:rsidP="00F94CDF">
    <w:pPr>
      <w:tabs>
        <w:tab w:val="center" w:pos="4320"/>
        <w:tab w:val="right" w:pos="8640"/>
      </w:tabs>
      <w:ind w:right="-360"/>
      <w:jc w:val="center"/>
      <w:rPr>
        <w:smallCaps/>
        <w:color w:val="000000"/>
        <w:sz w:val="20"/>
        <w:szCs w:val="20"/>
      </w:rPr>
    </w:pPr>
    <w:r w:rsidRPr="00640B26">
      <w:rPr>
        <w:noProof/>
        <w:color w:val="000000"/>
        <w:sz w:val="20"/>
        <w:szCs w:val="20"/>
      </w:rPr>
      <mc:AlternateContent>
        <mc:Choice Requires="wps">
          <w:drawing>
            <wp:anchor distT="0" distB="0" distL="114300" distR="114300" simplePos="0" relativeHeight="251659264" behindDoc="1" locked="1" layoutInCell="0" allowOverlap="1" wp14:anchorId="2421543A" wp14:editId="2DA8E900">
              <wp:simplePos x="0" y="0"/>
              <wp:positionH relativeFrom="page">
                <wp:posOffset>10160</wp:posOffset>
              </wp:positionH>
              <wp:positionV relativeFrom="paragraph">
                <wp:posOffset>-274320</wp:posOffset>
              </wp:positionV>
              <wp:extent cx="7837170" cy="36639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7170"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2E226B35" w14:textId="77777777" w:rsidR="00F94CDF" w:rsidRDefault="00F94CDF" w:rsidP="00F94CDF">
                          <w:pPr>
                            <w:jc w:val="center"/>
                            <w:rPr>
                              <w:noProof/>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1543A" id="Rectangle 9" o:spid="_x0000_s1028" style="position:absolute;left:0;text-align:left;margin-left:.8pt;margin-top:-21.6pt;width:617.1pt;height:2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" o:allowincell="f" filled="f" stroked="f" strokecolor="white" strokeweight="6pt">
              <v:textbox inset="0,0,0,0">
                <w:txbxContent>
                  <w:p w14:paraId="2E226B35" w14:textId="77777777" w:rsidR="00F94CDF" w:rsidRDefault="00F94CDF" w:rsidP="00F94CDF">
                    <w:pPr>
                      <w:jc w:val="center"/>
                      <w:rPr>
                        <w:noProof/>
                        <w:spacing w:val="2"/>
                      </w:rPr>
                    </w:pPr>
                  </w:p>
                </w:txbxContent>
              </v:textbox>
              <w10:wrap anchorx="page"/>
              <w10:anchorlock/>
            </v:rect>
          </w:pict>
        </mc:Fallback>
      </mc:AlternateContent>
    </w:r>
    <w:r w:rsidRPr="00640B26">
      <w:rPr>
        <w:smallCaps/>
        <w:color w:val="000000"/>
        <w:sz w:val="20"/>
        <w:szCs w:val="20"/>
      </w:rPr>
      <w:t>Westbrook Housing</w:t>
    </w:r>
    <w:r w:rsidRPr="00640B26">
      <w:rPr>
        <w:smallCaps/>
        <w:color w:val="000000"/>
        <w:sz w:val="20"/>
        <w:szCs w:val="20"/>
      </w:rPr>
      <w:br/>
    </w:r>
    <w:r w:rsidRPr="00640B26">
      <w:rPr>
        <w:noProof/>
        <w:sz w:val="20"/>
        <w:szCs w:val="20"/>
      </w:rPr>
      <w:drawing>
        <wp:anchor distT="0" distB="0" distL="114300" distR="114300" simplePos="0" relativeHeight="251660288" behindDoc="1" locked="0" layoutInCell="1" allowOverlap="1" wp14:anchorId="43FF6224" wp14:editId="3764E14F">
          <wp:simplePos x="0" y="0"/>
          <wp:positionH relativeFrom="column">
            <wp:align>left</wp:align>
          </wp:positionH>
          <wp:positionV relativeFrom="paragraph">
            <wp:posOffset>140970</wp:posOffset>
          </wp:positionV>
          <wp:extent cx="295275" cy="314325"/>
          <wp:effectExtent l="0" t="0" r="9525" b="9525"/>
          <wp:wrapNone/>
          <wp:docPr id="8" name="Picture 8" descr="fheo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heo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address">
      <w:smartTag w:uri="urn:schemas-microsoft-com:office:smarttags" w:element="Street">
        <w:r w:rsidRPr="00640B26">
          <w:rPr>
            <w:smallCaps/>
            <w:color w:val="000000"/>
            <w:sz w:val="20"/>
            <w:szCs w:val="20"/>
          </w:rPr>
          <w:t>30 Liza Harmon Drive</w:t>
        </w:r>
      </w:smartTag>
      <w:r w:rsidRPr="00640B26">
        <w:rPr>
          <w:smallCaps/>
          <w:color w:val="000000"/>
          <w:sz w:val="20"/>
          <w:szCs w:val="20"/>
        </w:rPr>
        <w:t xml:space="preserve">, </w:t>
      </w:r>
      <w:smartTag w:uri="urn:schemas-microsoft-com:office:smarttags" w:element="City">
        <w:r w:rsidRPr="00640B26">
          <w:rPr>
            <w:smallCaps/>
            <w:color w:val="000000"/>
            <w:sz w:val="20"/>
            <w:szCs w:val="20"/>
          </w:rPr>
          <w:t>Westbrook</w:t>
        </w:r>
      </w:smartTag>
      <w:r w:rsidRPr="00640B26">
        <w:rPr>
          <w:smallCaps/>
          <w:color w:val="000000"/>
          <w:sz w:val="20"/>
          <w:szCs w:val="20"/>
        </w:rPr>
        <w:t xml:space="preserve">, </w:t>
      </w:r>
      <w:smartTag w:uri="urn:schemas-microsoft-com:office:smarttags" w:element="State">
        <w:r w:rsidRPr="00640B26">
          <w:rPr>
            <w:smallCaps/>
            <w:color w:val="000000"/>
            <w:sz w:val="20"/>
            <w:szCs w:val="20"/>
          </w:rPr>
          <w:t>Maine</w:t>
        </w:r>
      </w:smartTag>
      <w:r w:rsidRPr="00640B26">
        <w:rPr>
          <w:smallCaps/>
          <w:color w:val="000000"/>
          <w:sz w:val="20"/>
          <w:szCs w:val="20"/>
        </w:rPr>
        <w:t xml:space="preserve"> </w:t>
      </w:r>
      <w:smartTag w:uri="urn:schemas-microsoft-com:office:smarttags" w:element="PostalCode">
        <w:r w:rsidRPr="00640B26">
          <w:rPr>
            <w:smallCaps/>
            <w:color w:val="000000"/>
            <w:sz w:val="20"/>
            <w:szCs w:val="20"/>
          </w:rPr>
          <w:t>04092</w:t>
        </w:r>
      </w:smartTag>
    </w:smartTag>
    <w:r w:rsidRPr="00640B26">
      <w:rPr>
        <w:smallCaps/>
        <w:color w:val="000000"/>
        <w:sz w:val="20"/>
        <w:szCs w:val="20"/>
      </w:rPr>
      <w:t xml:space="preserve"> ~ (P) 207.854.9779  (F) 207.854.0962</w:t>
    </w:r>
    <w:r w:rsidRPr="00640B26">
      <w:rPr>
        <w:noProof/>
        <w:sz w:val="20"/>
        <w:szCs w:val="20"/>
      </w:rPr>
      <w:drawing>
        <wp:anchor distT="0" distB="0" distL="114300" distR="114300" simplePos="0" relativeHeight="251661312" behindDoc="1" locked="0" layoutInCell="1" allowOverlap="1" wp14:anchorId="3424728F" wp14:editId="754BB023">
          <wp:simplePos x="0" y="0"/>
          <wp:positionH relativeFrom="column">
            <wp:align>right</wp:align>
          </wp:positionH>
          <wp:positionV relativeFrom="paragraph">
            <wp:posOffset>148590</wp:posOffset>
          </wp:positionV>
          <wp:extent cx="276225" cy="276225"/>
          <wp:effectExtent l="0" t="0" r="9525" b="9525"/>
          <wp:wrapNone/>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B26">
      <w:rPr>
        <w:smallCaps/>
        <w:color w:val="000000"/>
        <w:sz w:val="20"/>
        <w:szCs w:val="20"/>
      </w:rPr>
      <w:br/>
    </w:r>
    <w:smartTag w:uri="urn:schemas-microsoft-com:office:smarttags" w:element="stockticker">
      <w:smartTag w:uri="urn:schemas-microsoft-com:office:smarttags" w:element="State">
        <w:r w:rsidRPr="00640B26">
          <w:rPr>
            <w:smallCaps/>
            <w:color w:val="000000"/>
            <w:sz w:val="20"/>
            <w:szCs w:val="20"/>
          </w:rPr>
          <w:t>www</w:t>
        </w:r>
      </w:smartTag>
    </w:smartTag>
    <w:r w:rsidRPr="00640B26">
      <w:rPr>
        <w:smallCaps/>
        <w:color w:val="000000"/>
        <w:sz w:val="20"/>
        <w:szCs w:val="20"/>
      </w:rPr>
      <w:t>.WestbrookHousing.</w:t>
    </w:r>
    <w:smartTag w:uri="urn:schemas-microsoft-com:office:smarttags" w:element="State">
      <w:r w:rsidRPr="00640B26">
        <w:rPr>
          <w:smallCaps/>
          <w:color w:val="000000"/>
          <w:sz w:val="20"/>
          <w:szCs w:val="20"/>
        </w:rPr>
        <w:t>org</w:t>
      </w:r>
    </w:smartTag>
    <w:r w:rsidRPr="00640B26">
      <w:rPr>
        <w:smallCaps/>
        <w:color w:val="000000"/>
        <w:sz w:val="20"/>
        <w:szCs w:val="20"/>
      </w:rPr>
      <w:t xml:space="preserve">  ~  </w:t>
    </w:r>
    <w:smartTag w:uri="urn:schemas-microsoft-com:office:smarttags" w:element="State">
      <w:r w:rsidRPr="00640B26">
        <w:rPr>
          <w:smallCaps/>
          <w:color w:val="000000"/>
          <w:sz w:val="20"/>
          <w:szCs w:val="20"/>
        </w:rPr>
        <w:t>info</w:t>
      </w:r>
    </w:smartTag>
    <w:r w:rsidRPr="00640B26">
      <w:rPr>
        <w:smallCaps/>
        <w:color w:val="000000"/>
        <w:sz w:val="20"/>
        <w:szCs w:val="20"/>
      </w:rPr>
      <w:t>@WestbrookHousing.</w:t>
    </w:r>
    <w:smartTag w:uri="urn:schemas-microsoft-com:office:smarttags" w:element="State">
      <w:r w:rsidRPr="00640B26">
        <w:rPr>
          <w:smallCaps/>
          <w:color w:val="000000"/>
          <w:sz w:val="20"/>
          <w:szCs w:val="20"/>
        </w:rPr>
        <w:t>org</w:t>
      </w:r>
    </w:smartTag>
  </w:p>
  <w:p w14:paraId="0EB63C6E" w14:textId="77777777" w:rsidR="00F94CDF" w:rsidRDefault="00F94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4B4DA" w14:textId="77777777" w:rsidR="00F94CDF" w:rsidRDefault="00F94CDF" w:rsidP="00D720CF">
      <w:r>
        <w:separator/>
      </w:r>
    </w:p>
  </w:footnote>
  <w:footnote w:type="continuationSeparator" w:id="0">
    <w:p w14:paraId="541D992E" w14:textId="77777777" w:rsidR="00F94CDF" w:rsidRDefault="00F94CDF" w:rsidP="00D720CF">
      <w:r>
        <w:continuationSeparator/>
      </w:r>
    </w:p>
  </w:footnote>
  <w:footnote w:type="continuationNotice" w:id="1">
    <w:p w14:paraId="6F4910A3" w14:textId="77777777" w:rsidR="00F94CDF" w:rsidRDefault="00F94C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278322"/>
      <w:docPartObj>
        <w:docPartGallery w:val="Page Numbers (Top of Page)"/>
        <w:docPartUnique/>
      </w:docPartObj>
    </w:sdtPr>
    <w:sdtEndPr/>
    <w:sdtContent>
      <w:p w14:paraId="091175A6" w14:textId="107B3DAB" w:rsidR="00F94CDF" w:rsidRDefault="00F94CDF">
        <w:pPr>
          <w:pStyle w:val="Header"/>
          <w:jc w:val="right"/>
        </w:pPr>
        <w:r>
          <w:fldChar w:fldCharType="begin"/>
        </w:r>
        <w:r>
          <w:instrText xml:space="preserve"> PAGE   \* MERGEFORMAT </w:instrText>
        </w:r>
        <w:r>
          <w:fldChar w:fldCharType="separate"/>
        </w:r>
        <w:r w:rsidR="00CD2D49">
          <w:rPr>
            <w:noProof/>
          </w:rPr>
          <w:t>5</w:t>
        </w:r>
        <w:r>
          <w:rPr>
            <w:noProof/>
          </w:rPr>
          <w:fldChar w:fldCharType="end"/>
        </w:r>
      </w:p>
    </w:sdtContent>
  </w:sdt>
  <w:p w14:paraId="7DDB1BBF" w14:textId="77777777" w:rsidR="00F94CDF" w:rsidRDefault="00F94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631"/>
    <w:multiLevelType w:val="hybridMultilevel"/>
    <w:tmpl w:val="37FA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3"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8"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2"/>
  </w:num>
  <w:num w:numId="4">
    <w:abstractNumId w:val="8"/>
  </w:num>
  <w:num w:numId="5">
    <w:abstractNumId w:val="12"/>
  </w:num>
  <w:num w:numId="6">
    <w:abstractNumId w:val="29"/>
  </w:num>
  <w:num w:numId="7">
    <w:abstractNumId w:val="3"/>
  </w:num>
  <w:num w:numId="8">
    <w:abstractNumId w:val="16"/>
  </w:num>
  <w:num w:numId="9">
    <w:abstractNumId w:val="41"/>
  </w:num>
  <w:num w:numId="10">
    <w:abstractNumId w:val="17"/>
  </w:num>
  <w:num w:numId="11">
    <w:abstractNumId w:val="40"/>
  </w:num>
  <w:num w:numId="12">
    <w:abstractNumId w:val="43"/>
  </w:num>
  <w:num w:numId="13">
    <w:abstractNumId w:val="31"/>
  </w:num>
  <w:num w:numId="14">
    <w:abstractNumId w:val="5"/>
  </w:num>
  <w:num w:numId="15">
    <w:abstractNumId w:val="32"/>
  </w:num>
  <w:num w:numId="16">
    <w:abstractNumId w:val="22"/>
  </w:num>
  <w:num w:numId="17">
    <w:abstractNumId w:val="4"/>
  </w:num>
  <w:num w:numId="18">
    <w:abstractNumId w:val="25"/>
  </w:num>
  <w:num w:numId="19">
    <w:abstractNumId w:val="9"/>
  </w:num>
  <w:num w:numId="20">
    <w:abstractNumId w:val="33"/>
  </w:num>
  <w:num w:numId="21">
    <w:abstractNumId w:val="1"/>
  </w:num>
  <w:num w:numId="22">
    <w:abstractNumId w:val="38"/>
  </w:num>
  <w:num w:numId="23">
    <w:abstractNumId w:val="11"/>
  </w:num>
  <w:num w:numId="24">
    <w:abstractNumId w:val="24"/>
  </w:num>
  <w:num w:numId="25">
    <w:abstractNumId w:val="28"/>
  </w:num>
  <w:num w:numId="26">
    <w:abstractNumId w:val="34"/>
  </w:num>
  <w:num w:numId="27">
    <w:abstractNumId w:val="7"/>
  </w:num>
  <w:num w:numId="28">
    <w:abstractNumId w:val="26"/>
  </w:num>
  <w:num w:numId="29">
    <w:abstractNumId w:val="6"/>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42"/>
  </w:num>
  <w:num w:numId="33">
    <w:abstractNumId w:val="39"/>
  </w:num>
  <w:num w:numId="34">
    <w:abstractNumId w:val="27"/>
  </w:num>
  <w:num w:numId="35">
    <w:abstractNumId w:val="23"/>
  </w:num>
  <w:num w:numId="36">
    <w:abstractNumId w:val="14"/>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0"/>
  </w:num>
  <w:num w:numId="40">
    <w:abstractNumId w:val="19"/>
  </w:num>
  <w:num w:numId="41">
    <w:abstractNumId w:val="36"/>
  </w:num>
  <w:num w:numId="42">
    <w:abstractNumId w:val="15"/>
  </w:num>
  <w:num w:numId="43">
    <w:abstractNumId w:val="18"/>
  </w:num>
  <w:num w:numId="44">
    <w:abstractNumId w:val="3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3A86"/>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9EC"/>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0B5"/>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4CC1"/>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C21"/>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142"/>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D49"/>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4CDF"/>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uiPriority w:val="1"/>
    <w:qFormat/>
    <w:rsid w:val="00D720CF"/>
    <w:pPr>
      <w:spacing w:line="480" w:lineRule="auto"/>
      <w:jc w:val="both"/>
    </w:pPr>
  </w:style>
  <w:style w:type="character" w:customStyle="1" w:styleId="BodyTextChar">
    <w:name w:val="Body Text Char"/>
    <w:basedOn w:val="DefaultParagraphFont"/>
    <w:link w:val="BodyText"/>
    <w:uiPriority w:val="1"/>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uiPriority w:val="99"/>
    <w:semiHidden/>
    <w:rsid w:val="00D720CF"/>
    <w:rPr>
      <w:rFonts w:ascii="Tahoma" w:hAnsi="Tahoma" w:cs="Tahoma"/>
      <w:sz w:val="16"/>
      <w:szCs w:val="16"/>
    </w:rPr>
  </w:style>
  <w:style w:type="character" w:customStyle="1" w:styleId="BalloonTextChar">
    <w:name w:val="Balloon Text Char"/>
    <w:basedOn w:val="DefaultParagraphFont"/>
    <w:link w:val="BalloonText"/>
    <w:uiPriority w:val="99"/>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 w:type="numbering" w:customStyle="1" w:styleId="NoList1">
    <w:name w:val="No List1"/>
    <w:next w:val="NoList"/>
    <w:uiPriority w:val="99"/>
    <w:semiHidden/>
    <w:unhideWhenUsed/>
    <w:rsid w:val="00F94CDF"/>
  </w:style>
  <w:style w:type="table" w:customStyle="1" w:styleId="TableGrid1">
    <w:name w:val="Table Grid1"/>
    <w:basedOn w:val="TableNormal"/>
    <w:next w:val="TableGrid"/>
    <w:uiPriority w:val="39"/>
    <w:rsid w:val="00F9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nAddress">
    <w:name w:val="Return Address"/>
    <w:basedOn w:val="Normal"/>
    <w:rsid w:val="00F94CDF"/>
    <w:pPr>
      <w:keepLines/>
      <w:framePr w:w="3413" w:h="1022" w:hRule="exact" w:hSpace="187" w:wrap="notBeside" w:vAnchor="page" w:hAnchor="page" w:xAlign="right" w:y="721" w:anchorLock="1"/>
      <w:spacing w:line="200" w:lineRule="atLeast"/>
    </w:pPr>
    <w:rPr>
      <w:sz w:val="16"/>
      <w:szCs w:val="20"/>
    </w:rPr>
  </w:style>
  <w:style w:type="paragraph" w:customStyle="1" w:styleId="TableParagraph">
    <w:name w:val="Table Paragraph"/>
    <w:basedOn w:val="Normal"/>
    <w:uiPriority w:val="1"/>
    <w:qFormat/>
    <w:rsid w:val="00F94CDF"/>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stbrookhousing.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E62AC-E237-47B7-8B51-D1700543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2017-04-26T18:01:00Z</dcterms:created>
  <dcterms:modified xsi:type="dcterms:W3CDTF">2017-05-24T13:31:00Z</dcterms:modified>
</cp:coreProperties>
</file>